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57" w:rsidRDefault="008F7646" w:rsidP="008F7646">
      <w:pPr>
        <w:pageBreakBefore/>
        <w:spacing w:after="0" w:line="240" w:lineRule="auto"/>
        <w:ind w:hanging="709"/>
        <w:jc w:val="center"/>
        <w:rPr>
          <w:rFonts w:ascii="Times New Roman" w:hAnsi="Times New Roman"/>
          <w:b/>
          <w:sz w:val="28"/>
          <w:szCs w:val="28"/>
        </w:rPr>
      </w:pPr>
      <w:r w:rsidRPr="008F7646">
        <w:rPr>
          <w:rFonts w:ascii="Times New Roman" w:hAnsi="Times New Roman"/>
          <w:b/>
          <w:noProof/>
          <w:sz w:val="28"/>
          <w:szCs w:val="28"/>
          <w:lang w:eastAsia="ru-RU"/>
        </w:rPr>
        <w:drawing>
          <wp:inline distT="0" distB="0" distL="0" distR="0">
            <wp:extent cx="5940425" cy="8168084"/>
            <wp:effectExtent l="0" t="0" r="3175" b="4445"/>
            <wp:docPr id="2" name="Рисунок 2" descr="C:\Users\Admin\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64C07" w:rsidRPr="00171C5B" w:rsidRDefault="00764C07" w:rsidP="00764C07">
      <w:pPr>
        <w:pageBreakBefore/>
        <w:spacing w:after="0" w:line="240" w:lineRule="auto"/>
        <w:ind w:firstLine="709"/>
        <w:jc w:val="center"/>
        <w:rPr>
          <w:rFonts w:ascii="Times New Roman" w:hAnsi="Times New Roman"/>
          <w:b/>
          <w:sz w:val="28"/>
          <w:szCs w:val="28"/>
        </w:rPr>
      </w:pPr>
      <w:r w:rsidRPr="00171C5B">
        <w:rPr>
          <w:rFonts w:ascii="Times New Roman" w:hAnsi="Times New Roman"/>
          <w:b/>
          <w:sz w:val="28"/>
          <w:szCs w:val="28"/>
        </w:rPr>
        <w:lastRenderedPageBreak/>
        <w:t>Пояснительная записка</w:t>
      </w:r>
    </w:p>
    <w:p w:rsidR="00764C07" w:rsidRPr="00171C5B" w:rsidRDefault="00764C07" w:rsidP="00764C07">
      <w:pPr>
        <w:pStyle w:val="a4"/>
        <w:ind w:firstLine="709"/>
        <w:jc w:val="both"/>
        <w:rPr>
          <w:rFonts w:ascii="Times New Roman" w:hAnsi="Times New Roman"/>
          <w:sz w:val="28"/>
          <w:szCs w:val="28"/>
        </w:rPr>
      </w:pPr>
    </w:p>
    <w:p w:rsidR="00764C07" w:rsidRPr="00171C5B" w:rsidRDefault="00764C07" w:rsidP="00764C07">
      <w:pPr>
        <w:pStyle w:val="a4"/>
        <w:ind w:firstLine="709"/>
        <w:jc w:val="both"/>
        <w:rPr>
          <w:rFonts w:ascii="Times New Roman" w:hAnsi="Times New Roman"/>
          <w:sz w:val="28"/>
          <w:szCs w:val="28"/>
        </w:rPr>
      </w:pPr>
    </w:p>
    <w:p w:rsidR="00764C07" w:rsidRPr="00171C5B" w:rsidRDefault="00764C07" w:rsidP="00764C07">
      <w:pPr>
        <w:pStyle w:val="a3"/>
        <w:numPr>
          <w:ilvl w:val="1"/>
          <w:numId w:val="3"/>
        </w:numPr>
        <w:spacing w:after="0" w:line="240" w:lineRule="auto"/>
        <w:ind w:left="0" w:firstLine="709"/>
        <w:contextualSpacing w:val="0"/>
        <w:jc w:val="center"/>
        <w:rPr>
          <w:rFonts w:ascii="Times New Roman" w:hAnsi="Times New Roman"/>
          <w:b/>
          <w:sz w:val="28"/>
          <w:szCs w:val="28"/>
        </w:rPr>
      </w:pPr>
      <w:r w:rsidRPr="00171C5B">
        <w:rPr>
          <w:rFonts w:ascii="Times New Roman" w:hAnsi="Times New Roman"/>
          <w:b/>
          <w:sz w:val="28"/>
          <w:szCs w:val="28"/>
        </w:rPr>
        <w:t>Цели и задачи обучения, воспитания и развития детей</w:t>
      </w:r>
    </w:p>
    <w:p w:rsidR="00764C07" w:rsidRPr="00171C5B" w:rsidRDefault="00764C07" w:rsidP="00764C07">
      <w:pPr>
        <w:pStyle w:val="a3"/>
        <w:spacing w:after="0" w:line="240" w:lineRule="auto"/>
        <w:ind w:left="0" w:firstLine="709"/>
        <w:jc w:val="center"/>
        <w:rPr>
          <w:rFonts w:ascii="Times New Roman" w:hAnsi="Times New Roman"/>
          <w:b/>
          <w:sz w:val="28"/>
          <w:szCs w:val="28"/>
        </w:rPr>
      </w:pPr>
      <w:r w:rsidRPr="00171C5B">
        <w:rPr>
          <w:rFonts w:ascii="Times New Roman" w:hAnsi="Times New Roman"/>
          <w:b/>
          <w:sz w:val="28"/>
          <w:szCs w:val="28"/>
        </w:rPr>
        <w:t>по спортивно-оздоровительному направлению</w:t>
      </w:r>
    </w:p>
    <w:p w:rsidR="00764C07" w:rsidRPr="00171C5B" w:rsidRDefault="00764C07" w:rsidP="00764C07">
      <w:pPr>
        <w:pStyle w:val="a3"/>
        <w:spacing w:after="0" w:line="240" w:lineRule="auto"/>
        <w:ind w:left="0" w:firstLine="709"/>
        <w:jc w:val="center"/>
        <w:rPr>
          <w:rFonts w:ascii="Times New Roman" w:hAnsi="Times New Roman"/>
          <w:b/>
          <w:sz w:val="28"/>
          <w:szCs w:val="28"/>
        </w:rPr>
      </w:pPr>
      <w:r w:rsidRPr="00171C5B">
        <w:rPr>
          <w:rFonts w:ascii="Times New Roman" w:hAnsi="Times New Roman"/>
          <w:b/>
          <w:sz w:val="28"/>
          <w:szCs w:val="28"/>
        </w:rPr>
        <w:t>внеурочной деятельности</w:t>
      </w:r>
    </w:p>
    <w:p w:rsidR="00764C07" w:rsidRPr="00171C5B" w:rsidRDefault="00764C07" w:rsidP="00764C07">
      <w:pPr>
        <w:pStyle w:val="a3"/>
        <w:spacing w:after="0" w:line="240" w:lineRule="auto"/>
        <w:ind w:left="0" w:firstLine="709"/>
        <w:jc w:val="center"/>
        <w:rPr>
          <w:rFonts w:ascii="Times New Roman" w:hAnsi="Times New Roman"/>
          <w:b/>
          <w:sz w:val="28"/>
          <w:szCs w:val="28"/>
        </w:rPr>
      </w:pPr>
    </w:p>
    <w:p w:rsidR="00764C07" w:rsidRPr="00171C5B" w:rsidRDefault="00764C07" w:rsidP="00764C07">
      <w:pPr>
        <w:pStyle w:val="a6"/>
        <w:ind w:firstLine="709"/>
        <w:rPr>
          <w:rFonts w:cs="Times New Roman"/>
          <w:szCs w:val="28"/>
        </w:rPr>
      </w:pPr>
      <w:r w:rsidRPr="00171C5B">
        <w:rPr>
          <w:szCs w:val="28"/>
        </w:rPr>
        <w:t>Программа внеурочной деятельности по спортивно-оздоровительному направлению «Подвижные игры» может рассматриваться как одна из ступеней  к формированию здорового образа жизни и неотъемлемой частью всего воспитательно-образовательного процесса в школе. Данная программа направлена на формирование, сохранение и укрепления здоровья младших школьников</w:t>
      </w:r>
      <w:r w:rsidRPr="00171C5B">
        <w:rPr>
          <w:rFonts w:cs="Times New Roman"/>
          <w:szCs w:val="28"/>
        </w:rPr>
        <w:t xml:space="preserve">. </w:t>
      </w:r>
    </w:p>
    <w:p w:rsidR="00764C07" w:rsidRDefault="00764C07" w:rsidP="00764C07">
      <w:pPr>
        <w:pStyle w:val="a6"/>
        <w:ind w:firstLine="709"/>
        <w:rPr>
          <w:rFonts w:cs="Times New Roman"/>
          <w:color w:val="000000"/>
          <w:szCs w:val="28"/>
          <w:shd w:val="clear" w:color="auto" w:fill="FFFFFF"/>
        </w:rPr>
      </w:pPr>
      <w:r w:rsidRPr="00171C5B">
        <w:rPr>
          <w:rFonts w:cs="Times New Roman"/>
          <w:color w:val="000000"/>
          <w:szCs w:val="28"/>
          <w:shd w:val="clear" w:color="auto" w:fill="FFFFFF"/>
        </w:rPr>
        <w:t>Подвижная игра - осмысленная деятельность, направленная на достижение конкретных двигательных задач в быстроменяющихся условиях. Подвижная игра — одно из важных средств всестороннего воспитания детей.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764C07" w:rsidRPr="00171C5B" w:rsidRDefault="00764C07" w:rsidP="00764C07">
      <w:pPr>
        <w:pStyle w:val="a6"/>
        <w:ind w:firstLine="709"/>
        <w:rPr>
          <w:rFonts w:cs="Times New Roman"/>
          <w:color w:val="000000"/>
          <w:szCs w:val="28"/>
          <w:shd w:val="clear" w:color="auto" w:fill="FFFFFF"/>
        </w:rPr>
      </w:pPr>
      <w:r w:rsidRPr="00171C5B">
        <w:rPr>
          <w:rFonts w:cs="Times New Roman"/>
          <w:color w:val="000000"/>
          <w:szCs w:val="28"/>
          <w:shd w:val="clear" w:color="auto" w:fill="FFFFFF"/>
        </w:rPr>
        <w:t xml:space="preserve">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w:t>
      </w:r>
      <w:proofErr w:type="spellStart"/>
      <w:r w:rsidRPr="00171C5B">
        <w:rPr>
          <w:rFonts w:cs="Times New Roman"/>
          <w:color w:val="000000"/>
          <w:szCs w:val="28"/>
          <w:shd w:val="clear" w:color="auto" w:fill="FFFFFF"/>
        </w:rPr>
        <w:t>навыки.В</w:t>
      </w:r>
      <w:proofErr w:type="spellEnd"/>
      <w:r w:rsidRPr="00171C5B">
        <w:rPr>
          <w:rFonts w:cs="Times New Roman"/>
          <w:color w:val="000000"/>
          <w:szCs w:val="28"/>
          <w:shd w:val="clear" w:color="auto" w:fill="FFFFFF"/>
        </w:rPr>
        <w:t xml:space="preserve"> подвижных играх создаются наиболее </w:t>
      </w:r>
      <w:proofErr w:type="spellStart"/>
      <w:r w:rsidRPr="00171C5B">
        <w:rPr>
          <w:rFonts w:cs="Times New Roman"/>
          <w:color w:val="000000"/>
          <w:szCs w:val="28"/>
          <w:shd w:val="clear" w:color="auto" w:fill="FFFFFF"/>
        </w:rPr>
        <w:t>благопрятные</w:t>
      </w:r>
      <w:proofErr w:type="spellEnd"/>
      <w:r w:rsidRPr="00171C5B">
        <w:rPr>
          <w:rFonts w:cs="Times New Roman"/>
          <w:color w:val="000000"/>
          <w:szCs w:val="28"/>
          <w:shd w:val="clear" w:color="auto" w:fill="FFFFFF"/>
        </w:rPr>
        <w:t xml:space="preserve"> условия для развития физических качеств. Увлеченные сюжетом игры, дети могут выполнять с интересом и притом много раз одни и те же движения, не замечая усталости. А это приводит к развитию </w:t>
      </w:r>
      <w:proofErr w:type="spellStart"/>
      <w:r w:rsidRPr="00171C5B">
        <w:rPr>
          <w:rFonts w:cs="Times New Roman"/>
          <w:color w:val="000000"/>
          <w:szCs w:val="28"/>
          <w:shd w:val="clear" w:color="auto" w:fill="FFFFFF"/>
        </w:rPr>
        <w:t>выносливости.Во</w:t>
      </w:r>
      <w:proofErr w:type="spellEnd"/>
      <w:r w:rsidRPr="00171C5B">
        <w:rPr>
          <w:rFonts w:cs="Times New Roman"/>
          <w:color w:val="000000"/>
          <w:szCs w:val="28"/>
          <w:shd w:val="clear" w:color="auto" w:fill="FFFFFF"/>
        </w:rPr>
        <w:t xml:space="preserve"> время игры дети действуют в соответствии с правилами, которые обязательны для всех участников. Правила регулируют поведение играющих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w:t>
      </w:r>
      <w:proofErr w:type="spellStart"/>
      <w:r w:rsidRPr="00171C5B">
        <w:rPr>
          <w:rFonts w:cs="Times New Roman"/>
          <w:color w:val="000000"/>
          <w:szCs w:val="28"/>
          <w:shd w:val="clear" w:color="auto" w:fill="FFFFFF"/>
        </w:rPr>
        <w:t>эмоциями.В</w:t>
      </w:r>
      <w:proofErr w:type="spellEnd"/>
      <w:r w:rsidRPr="00171C5B">
        <w:rPr>
          <w:rFonts w:cs="Times New Roman"/>
          <w:color w:val="000000"/>
          <w:szCs w:val="28"/>
          <w:shd w:val="clear" w:color="auto" w:fill="FFFFFF"/>
        </w:rPr>
        <w:t xml:space="preserve">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w:t>
      </w:r>
      <w:r>
        <w:rPr>
          <w:rFonts w:cs="Times New Roman"/>
          <w:color w:val="000000"/>
          <w:szCs w:val="28"/>
          <w:shd w:val="clear" w:color="auto" w:fill="FFFFFF"/>
        </w:rPr>
        <w:t xml:space="preserve"> </w:t>
      </w:r>
      <w:r w:rsidRPr="00171C5B">
        <w:rPr>
          <w:rFonts w:cs="Times New Roman"/>
          <w:color w:val="000000"/>
          <w:szCs w:val="28"/>
          <w:shd w:val="clear" w:color="auto" w:fill="FFFFFF"/>
        </w:rPr>
        <w:t>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w:t>
      </w:r>
      <w:r w:rsidRPr="00171C5B">
        <w:rPr>
          <w:rStyle w:val="apple-converted-space"/>
          <w:rFonts w:cs="Times New Roman"/>
          <w:color w:val="000000"/>
          <w:szCs w:val="28"/>
          <w:shd w:val="clear" w:color="auto" w:fill="FFFFFF"/>
        </w:rPr>
        <w:t> </w:t>
      </w:r>
      <w:r w:rsidRPr="00171C5B">
        <w:rPr>
          <w:rFonts w:cs="Times New Roman"/>
          <w:szCs w:val="28"/>
          <w:shd w:val="clear" w:color="auto" w:fill="FFFFFF"/>
        </w:rPr>
        <w:t>развития речи</w:t>
      </w:r>
      <w:r w:rsidRPr="00171C5B">
        <w:rPr>
          <w:rFonts w:cs="Times New Roman"/>
          <w:color w:val="000000"/>
          <w:szCs w:val="28"/>
          <w:shd w:val="clear" w:color="auto" w:fill="FFFFFF"/>
        </w:rPr>
        <w:t xml:space="preserve">, упражнения в счете и т.д. </w:t>
      </w:r>
      <w:r w:rsidRPr="00171C5B">
        <w:rPr>
          <w:rFonts w:cs="Times New Roman"/>
          <w:szCs w:val="28"/>
        </w:rPr>
        <w:t xml:space="preserve">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Особенность подвижных игр – их соревновательный, творческий, коллективный характер. В народных играх много юмора, шуток, задора; движения точны и образны; часто сопровождаются неожиданными веселыми моментами заманчивыми и любимыми младшими школьниками считалками, жеребьёвками, </w:t>
      </w:r>
      <w:proofErr w:type="spellStart"/>
      <w:r w:rsidRPr="00171C5B">
        <w:rPr>
          <w:rFonts w:cs="Times New Roman"/>
          <w:szCs w:val="28"/>
        </w:rPr>
        <w:t>потешками</w:t>
      </w:r>
      <w:proofErr w:type="spellEnd"/>
      <w:proofErr w:type="gramStart"/>
      <w:r w:rsidRPr="00171C5B">
        <w:rPr>
          <w:rFonts w:cs="Times New Roman"/>
          <w:szCs w:val="28"/>
        </w:rPr>
        <w:t xml:space="preserve"> .</w:t>
      </w:r>
      <w:proofErr w:type="gramEnd"/>
      <w:r w:rsidRPr="00171C5B">
        <w:rPr>
          <w:rFonts w:cs="Times New Roman"/>
          <w:szCs w:val="28"/>
        </w:rPr>
        <w:t xml:space="preserve"> Они сохраняют свою художественную прелесть, эстетическое значение и составляют ценнейший неповторимый игровой фольклор.</w:t>
      </w:r>
      <w:r w:rsidRPr="00171C5B">
        <w:rPr>
          <w:rFonts w:cs="Times New Roman"/>
          <w:b/>
          <w:szCs w:val="28"/>
        </w:rPr>
        <w:t xml:space="preserve">                  </w:t>
      </w:r>
    </w:p>
    <w:p w:rsidR="00764C07" w:rsidRPr="00171C5B" w:rsidRDefault="00764C07" w:rsidP="00764C07">
      <w:pPr>
        <w:pStyle w:val="a6"/>
        <w:ind w:firstLine="709"/>
        <w:rPr>
          <w:szCs w:val="28"/>
        </w:rPr>
      </w:pPr>
      <w:r w:rsidRPr="00171C5B">
        <w:rPr>
          <w:rFonts w:cs="Times New Roman"/>
          <w:b/>
          <w:szCs w:val="28"/>
        </w:rPr>
        <w:t xml:space="preserve"> Цель</w:t>
      </w:r>
      <w:r w:rsidRPr="00171C5B">
        <w:rPr>
          <w:rFonts w:cs="Times New Roman"/>
          <w:szCs w:val="28"/>
        </w:rPr>
        <w:t xml:space="preserve"> программы:</w:t>
      </w:r>
    </w:p>
    <w:p w:rsidR="00764C07" w:rsidRPr="00171C5B" w:rsidRDefault="00764C07" w:rsidP="00764C07">
      <w:pPr>
        <w:spacing w:after="0" w:line="240" w:lineRule="auto"/>
        <w:ind w:firstLine="709"/>
        <w:jc w:val="both"/>
        <w:rPr>
          <w:rFonts w:ascii="Times New Roman" w:hAnsi="Times New Roman"/>
          <w:sz w:val="28"/>
          <w:szCs w:val="28"/>
        </w:rPr>
      </w:pPr>
    </w:p>
    <w:p w:rsidR="00764C07" w:rsidRPr="00171C5B" w:rsidRDefault="00764C07" w:rsidP="00764C07">
      <w:pPr>
        <w:spacing w:after="0" w:line="240" w:lineRule="auto"/>
        <w:ind w:firstLine="709"/>
        <w:jc w:val="both"/>
        <w:rPr>
          <w:rFonts w:ascii="Times New Roman" w:hAnsi="Times New Roman"/>
          <w:sz w:val="28"/>
          <w:szCs w:val="28"/>
        </w:rPr>
      </w:pPr>
      <w:r w:rsidRPr="00171C5B">
        <w:rPr>
          <w:rFonts w:ascii="Times New Roman" w:hAnsi="Times New Roman"/>
          <w:sz w:val="28"/>
          <w:szCs w:val="28"/>
        </w:rPr>
        <w:t xml:space="preserve">-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w:t>
      </w:r>
    </w:p>
    <w:p w:rsidR="00764C07" w:rsidRPr="00171C5B" w:rsidRDefault="00764C07" w:rsidP="00764C07">
      <w:pPr>
        <w:pStyle w:val="a4"/>
        <w:ind w:firstLine="709"/>
        <w:jc w:val="both"/>
        <w:rPr>
          <w:rFonts w:ascii="Times New Roman" w:hAnsi="Times New Roman"/>
          <w:sz w:val="28"/>
          <w:szCs w:val="28"/>
        </w:rPr>
      </w:pPr>
    </w:p>
    <w:p w:rsidR="00764C07" w:rsidRPr="00171C5B" w:rsidRDefault="00764C07" w:rsidP="00764C07">
      <w:pPr>
        <w:pStyle w:val="a4"/>
        <w:ind w:firstLine="709"/>
        <w:jc w:val="both"/>
        <w:rPr>
          <w:rFonts w:ascii="Times New Roman" w:hAnsi="Times New Roman"/>
          <w:b/>
          <w:sz w:val="28"/>
          <w:szCs w:val="28"/>
        </w:rPr>
      </w:pPr>
      <w:r w:rsidRPr="00171C5B">
        <w:rPr>
          <w:rFonts w:ascii="Times New Roman" w:hAnsi="Times New Roman"/>
          <w:b/>
          <w:bCs/>
          <w:sz w:val="28"/>
          <w:szCs w:val="28"/>
        </w:rPr>
        <w:t xml:space="preserve">         Задачи</w:t>
      </w:r>
      <w:r w:rsidRPr="00171C5B">
        <w:rPr>
          <w:rFonts w:ascii="Times New Roman" w:hAnsi="Times New Roman"/>
          <w:b/>
          <w:sz w:val="28"/>
          <w:szCs w:val="28"/>
        </w:rPr>
        <w:t>:</w:t>
      </w:r>
    </w:p>
    <w:p w:rsidR="00764C07" w:rsidRPr="00171C5B" w:rsidRDefault="00764C07" w:rsidP="00764C07">
      <w:pPr>
        <w:spacing w:after="0" w:line="240" w:lineRule="auto"/>
        <w:ind w:firstLine="709"/>
        <w:jc w:val="both"/>
        <w:rPr>
          <w:rFonts w:ascii="Times New Roman" w:hAnsi="Times New Roman" w:cs="Times New Roman"/>
          <w:color w:val="000000"/>
          <w:sz w:val="28"/>
          <w:szCs w:val="28"/>
        </w:rPr>
      </w:pPr>
      <w:r w:rsidRPr="00171C5B">
        <w:rPr>
          <w:rFonts w:ascii="Times New Roman" w:hAnsi="Times New Roman" w:cs="Times New Roman"/>
          <w:color w:val="000000"/>
          <w:sz w:val="28"/>
          <w:szCs w:val="28"/>
        </w:rPr>
        <w:t>   -  </w:t>
      </w:r>
      <w:r w:rsidRPr="00171C5B">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укреплять здоровье учащихся, приобщать</w:t>
      </w:r>
      <w:r w:rsidRPr="00171C5B">
        <w:rPr>
          <w:rFonts w:ascii="Times New Roman" w:hAnsi="Times New Roman" w:cs="Times New Roman"/>
          <w:color w:val="000000"/>
          <w:sz w:val="28"/>
          <w:szCs w:val="28"/>
        </w:rPr>
        <w:t xml:space="preserve"> их к занятиям физической культурой и зд</w:t>
      </w:r>
      <w:r>
        <w:rPr>
          <w:rFonts w:ascii="Times New Roman" w:hAnsi="Times New Roman" w:cs="Times New Roman"/>
          <w:color w:val="000000"/>
          <w:sz w:val="28"/>
          <w:szCs w:val="28"/>
        </w:rPr>
        <w:t xml:space="preserve">оровому образу жизни, </w:t>
      </w:r>
      <w:proofErr w:type="spellStart"/>
      <w:r>
        <w:rPr>
          <w:rFonts w:ascii="Times New Roman" w:hAnsi="Times New Roman" w:cs="Times New Roman"/>
          <w:color w:val="000000"/>
          <w:sz w:val="28"/>
          <w:szCs w:val="28"/>
        </w:rPr>
        <w:t>содействать</w:t>
      </w:r>
      <w:proofErr w:type="spellEnd"/>
      <w:r w:rsidRPr="00171C5B">
        <w:rPr>
          <w:rFonts w:ascii="Times New Roman" w:hAnsi="Times New Roman" w:cs="Times New Roman"/>
          <w:color w:val="000000"/>
          <w:sz w:val="28"/>
          <w:szCs w:val="28"/>
        </w:rPr>
        <w:t xml:space="preserve"> гармоническому, физическому развитию;</w:t>
      </w:r>
    </w:p>
    <w:p w:rsidR="00764C07" w:rsidRPr="00171C5B" w:rsidRDefault="00764C07" w:rsidP="00764C07">
      <w:pPr>
        <w:spacing w:after="0" w:line="240" w:lineRule="auto"/>
        <w:ind w:firstLine="709"/>
        <w:jc w:val="both"/>
        <w:rPr>
          <w:rFonts w:ascii="Times New Roman" w:hAnsi="Times New Roman" w:cs="Times New Roman"/>
          <w:color w:val="000000"/>
          <w:sz w:val="28"/>
          <w:szCs w:val="28"/>
        </w:rPr>
      </w:pPr>
      <w:r w:rsidRPr="00171C5B">
        <w:rPr>
          <w:rFonts w:ascii="Times New Roman" w:hAnsi="Times New Roman" w:cs="Times New Roman"/>
          <w:color w:val="000000"/>
          <w:sz w:val="28"/>
          <w:szCs w:val="28"/>
        </w:rPr>
        <w:t>    -</w:t>
      </w:r>
      <w:r w:rsidRPr="00171C5B">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обучать</w:t>
      </w:r>
      <w:r w:rsidRPr="00171C5B">
        <w:rPr>
          <w:rFonts w:ascii="Times New Roman" w:hAnsi="Times New Roman" w:cs="Times New Roman"/>
          <w:color w:val="000000"/>
          <w:sz w:val="28"/>
          <w:szCs w:val="28"/>
        </w:rPr>
        <w:t xml:space="preserve"> жизненно важным двигательным умениям и навыкам;</w:t>
      </w:r>
    </w:p>
    <w:p w:rsidR="00764C07" w:rsidRPr="00171C5B" w:rsidRDefault="00764C07" w:rsidP="00764C07">
      <w:pPr>
        <w:spacing w:after="0" w:line="240" w:lineRule="auto"/>
        <w:ind w:firstLine="709"/>
        <w:jc w:val="both"/>
        <w:rPr>
          <w:rFonts w:ascii="Times New Roman" w:hAnsi="Times New Roman" w:cs="Times New Roman"/>
          <w:color w:val="000000"/>
          <w:sz w:val="28"/>
          <w:szCs w:val="28"/>
        </w:rPr>
      </w:pPr>
      <w:r w:rsidRPr="00171C5B">
        <w:rPr>
          <w:rFonts w:ascii="Times New Roman" w:hAnsi="Times New Roman" w:cs="Times New Roman"/>
          <w:color w:val="000000"/>
          <w:sz w:val="28"/>
          <w:szCs w:val="28"/>
        </w:rPr>
        <w:t>    -  </w:t>
      </w:r>
      <w:r w:rsidRPr="00171C5B">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воспитывать дисциплинированность, доброжелательное</w:t>
      </w:r>
      <w:r w:rsidRPr="00171C5B">
        <w:rPr>
          <w:rFonts w:ascii="Times New Roman" w:hAnsi="Times New Roman" w:cs="Times New Roman"/>
          <w:color w:val="000000"/>
          <w:sz w:val="28"/>
          <w:szCs w:val="28"/>
        </w:rPr>
        <w:t xml:space="preserve"> отноше</w:t>
      </w:r>
      <w:r>
        <w:rPr>
          <w:rFonts w:ascii="Times New Roman" w:hAnsi="Times New Roman" w:cs="Times New Roman"/>
          <w:color w:val="000000"/>
          <w:sz w:val="28"/>
          <w:szCs w:val="28"/>
        </w:rPr>
        <w:t>ние к одноклассникам, формировать</w:t>
      </w:r>
      <w:r w:rsidRPr="00171C5B">
        <w:rPr>
          <w:rFonts w:ascii="Times New Roman" w:hAnsi="Times New Roman" w:cs="Times New Roman"/>
          <w:color w:val="000000"/>
          <w:sz w:val="28"/>
          <w:szCs w:val="28"/>
        </w:rPr>
        <w:t xml:space="preserve"> коммуника</w:t>
      </w:r>
      <w:r>
        <w:rPr>
          <w:rFonts w:ascii="Times New Roman" w:hAnsi="Times New Roman" w:cs="Times New Roman"/>
          <w:color w:val="000000"/>
          <w:sz w:val="28"/>
          <w:szCs w:val="28"/>
        </w:rPr>
        <w:t>тивные компетенции</w:t>
      </w:r>
      <w:r w:rsidRPr="00171C5B">
        <w:rPr>
          <w:rFonts w:ascii="Times New Roman" w:hAnsi="Times New Roman" w:cs="Times New Roman"/>
          <w:color w:val="000000"/>
          <w:sz w:val="28"/>
          <w:szCs w:val="28"/>
        </w:rPr>
        <w:t>.</w:t>
      </w:r>
    </w:p>
    <w:p w:rsidR="00764C07" w:rsidRPr="00171C5B" w:rsidRDefault="00764C07" w:rsidP="00764C07">
      <w:pPr>
        <w:spacing w:after="0" w:line="240" w:lineRule="auto"/>
        <w:ind w:firstLine="709"/>
        <w:jc w:val="both"/>
        <w:rPr>
          <w:color w:val="000000"/>
          <w:sz w:val="28"/>
          <w:szCs w:val="28"/>
        </w:rPr>
      </w:pPr>
      <w:r w:rsidRPr="00171C5B">
        <w:rPr>
          <w:color w:val="000000"/>
          <w:sz w:val="28"/>
          <w:szCs w:val="28"/>
        </w:rPr>
        <w:t xml:space="preserve">            </w:t>
      </w:r>
      <w:r w:rsidRPr="00171C5B">
        <w:rPr>
          <w:rFonts w:ascii="Times New Roman" w:hAnsi="Times New Roman"/>
          <w:sz w:val="28"/>
          <w:szCs w:val="28"/>
        </w:rPr>
        <w:t xml:space="preserve">Цели и задачи программы внеурочной деятельности по спортивно-оздоровительному направлению «Подвижные игры» соответствуют целям и задачам основной образовательной программы, реализуемой в </w:t>
      </w:r>
      <w:r>
        <w:rPr>
          <w:rFonts w:ascii="Times New Roman" w:hAnsi="Times New Roman"/>
          <w:sz w:val="28"/>
          <w:szCs w:val="28"/>
        </w:rPr>
        <w:t>Р</w:t>
      </w:r>
      <w:r w:rsidRPr="00171C5B">
        <w:rPr>
          <w:rFonts w:ascii="Times New Roman" w:hAnsi="Times New Roman"/>
          <w:sz w:val="28"/>
          <w:szCs w:val="28"/>
        </w:rPr>
        <w:t>МО</w:t>
      </w:r>
      <w:r>
        <w:rPr>
          <w:rFonts w:ascii="Times New Roman" w:hAnsi="Times New Roman"/>
          <w:sz w:val="28"/>
          <w:szCs w:val="28"/>
        </w:rPr>
        <w:t>Б</w:t>
      </w:r>
      <w:r w:rsidRPr="00171C5B">
        <w:rPr>
          <w:rFonts w:ascii="Times New Roman" w:hAnsi="Times New Roman"/>
          <w:sz w:val="28"/>
          <w:szCs w:val="28"/>
        </w:rPr>
        <w:t xml:space="preserve">У </w:t>
      </w:r>
      <w:r>
        <w:rPr>
          <w:rFonts w:ascii="Times New Roman" w:hAnsi="Times New Roman"/>
          <w:sz w:val="28"/>
          <w:szCs w:val="28"/>
        </w:rPr>
        <w:t xml:space="preserve">Сингапайской </w:t>
      </w:r>
      <w:r w:rsidRPr="00171C5B">
        <w:rPr>
          <w:rFonts w:ascii="Times New Roman" w:hAnsi="Times New Roman"/>
          <w:sz w:val="28"/>
          <w:szCs w:val="28"/>
        </w:rPr>
        <w:t>средней общеобразова</w:t>
      </w:r>
      <w:r>
        <w:rPr>
          <w:rFonts w:ascii="Times New Roman" w:hAnsi="Times New Roman"/>
          <w:sz w:val="28"/>
          <w:szCs w:val="28"/>
        </w:rPr>
        <w:t>тельной школе.</w:t>
      </w:r>
    </w:p>
    <w:p w:rsidR="00764C07" w:rsidRPr="009A615D" w:rsidRDefault="00764C07" w:rsidP="00764C07">
      <w:pPr>
        <w:shd w:val="clear" w:color="auto" w:fill="FFFFFF"/>
        <w:tabs>
          <w:tab w:val="left" w:pos="274"/>
        </w:tabs>
        <w:spacing w:after="0" w:line="240" w:lineRule="auto"/>
        <w:ind w:firstLine="709"/>
        <w:jc w:val="both"/>
        <w:rPr>
          <w:rFonts w:ascii="Times New Roman" w:hAnsi="Times New Roman"/>
          <w:sz w:val="28"/>
          <w:szCs w:val="28"/>
        </w:rPr>
      </w:pPr>
      <w:r w:rsidRPr="009A615D">
        <w:rPr>
          <w:rFonts w:ascii="Times New Roman" w:hAnsi="Times New Roman"/>
          <w:b/>
          <w:spacing w:val="-8"/>
          <w:sz w:val="28"/>
          <w:szCs w:val="28"/>
        </w:rPr>
        <w:t>Целью реализации</w:t>
      </w:r>
      <w:r w:rsidRPr="009A615D">
        <w:rPr>
          <w:rFonts w:ascii="Times New Roman" w:hAnsi="Times New Roman"/>
          <w:spacing w:val="-8"/>
          <w:sz w:val="28"/>
          <w:szCs w:val="28"/>
        </w:rPr>
        <w:t xml:space="preserve"> основной образовательной программы начального </w:t>
      </w:r>
      <w:r w:rsidRPr="009A615D">
        <w:rPr>
          <w:rFonts w:ascii="Times New Roman" w:hAnsi="Times New Roman"/>
          <w:spacing w:val="-6"/>
          <w:sz w:val="28"/>
          <w:szCs w:val="28"/>
        </w:rPr>
        <w:t xml:space="preserve">общего образования является обеспечение планируемых результатов по </w:t>
      </w:r>
      <w:r w:rsidRPr="009A615D">
        <w:rPr>
          <w:rFonts w:ascii="Times New Roman" w:hAnsi="Times New Roman"/>
          <w:spacing w:val="-10"/>
          <w:sz w:val="28"/>
          <w:szCs w:val="28"/>
        </w:rPr>
        <w:t xml:space="preserve">достижению выпускником начальной общеобразовательной школы целевых </w:t>
      </w:r>
      <w:r w:rsidRPr="009A615D">
        <w:rPr>
          <w:rFonts w:ascii="Times New Roman" w:hAnsi="Times New Roman"/>
          <w:sz w:val="28"/>
          <w:szCs w:val="28"/>
        </w:rPr>
        <w:t xml:space="preserve">установок, знаний, умений, навыков и компетенций, определяемых </w:t>
      </w:r>
      <w:r w:rsidRPr="009A615D">
        <w:rPr>
          <w:rFonts w:ascii="Times New Roman" w:hAnsi="Times New Roman"/>
          <w:spacing w:val="-9"/>
          <w:sz w:val="28"/>
          <w:szCs w:val="28"/>
        </w:rPr>
        <w:t xml:space="preserve">личностными, семейными, общественными, государственными потребностями </w:t>
      </w:r>
      <w:r w:rsidRPr="009A615D">
        <w:rPr>
          <w:rFonts w:ascii="Times New Roman" w:hAnsi="Times New Roman"/>
          <w:spacing w:val="-10"/>
          <w:sz w:val="28"/>
          <w:szCs w:val="28"/>
        </w:rPr>
        <w:t xml:space="preserve">и возможностями ребёнка младшего школьного возраста, индивидуальными </w:t>
      </w:r>
      <w:r w:rsidRPr="009A615D">
        <w:rPr>
          <w:rFonts w:ascii="Times New Roman" w:hAnsi="Times New Roman"/>
          <w:sz w:val="28"/>
          <w:szCs w:val="28"/>
        </w:rPr>
        <w:t>особенностями его развития и состояния здоровья.</w:t>
      </w:r>
    </w:p>
    <w:p w:rsidR="00764C07" w:rsidRPr="00C42613" w:rsidRDefault="00764C07" w:rsidP="00764C07">
      <w:pPr>
        <w:spacing w:after="0" w:line="240" w:lineRule="auto"/>
        <w:ind w:firstLine="709"/>
        <w:jc w:val="both"/>
        <w:rPr>
          <w:rFonts w:ascii="Times New Roman" w:hAnsi="Times New Roman"/>
          <w:sz w:val="28"/>
          <w:szCs w:val="28"/>
        </w:rPr>
      </w:pPr>
      <w:r w:rsidRPr="00C42613">
        <w:rPr>
          <w:rFonts w:ascii="Times New Roman" w:hAnsi="Times New Roman"/>
          <w:sz w:val="28"/>
          <w:szCs w:val="28"/>
        </w:rPr>
        <w:t xml:space="preserve">В соответствии с ФГОС на ступени начального общего образования решаются следующие </w:t>
      </w:r>
      <w:r w:rsidRPr="00C42613">
        <w:rPr>
          <w:rFonts w:ascii="Times New Roman" w:hAnsi="Times New Roman"/>
          <w:b/>
          <w:sz w:val="28"/>
          <w:szCs w:val="28"/>
        </w:rPr>
        <w:t>задачи</w:t>
      </w:r>
      <w:r w:rsidRPr="00C42613">
        <w:rPr>
          <w:rFonts w:ascii="Times New Roman" w:hAnsi="Times New Roman"/>
          <w:sz w:val="28"/>
          <w:szCs w:val="28"/>
        </w:rPr>
        <w:t>:</w:t>
      </w:r>
    </w:p>
    <w:p w:rsidR="00764C07" w:rsidRPr="00C42613" w:rsidRDefault="00764C07" w:rsidP="00764C07">
      <w:pPr>
        <w:numPr>
          <w:ilvl w:val="0"/>
          <w:numId w:val="4"/>
        </w:numPr>
        <w:spacing w:after="0" w:line="240" w:lineRule="auto"/>
        <w:ind w:left="0" w:firstLine="709"/>
        <w:jc w:val="both"/>
        <w:rPr>
          <w:rFonts w:ascii="Times New Roman" w:hAnsi="Times New Roman"/>
          <w:sz w:val="28"/>
          <w:szCs w:val="28"/>
        </w:rPr>
      </w:pPr>
      <w:r w:rsidRPr="00C42613">
        <w:rPr>
          <w:rFonts w:ascii="Times New Roman" w:hAnsi="Times New Roman"/>
          <w:sz w:val="28"/>
          <w:szCs w:val="28"/>
        </w:rPr>
        <w:t>становление основ гражданской идентичности и мировоззрения обучающихся;</w:t>
      </w:r>
    </w:p>
    <w:p w:rsidR="00764C07" w:rsidRPr="00C42613" w:rsidRDefault="00764C07" w:rsidP="00764C07">
      <w:pPr>
        <w:numPr>
          <w:ilvl w:val="0"/>
          <w:numId w:val="4"/>
        </w:numPr>
        <w:spacing w:after="0" w:line="240" w:lineRule="auto"/>
        <w:ind w:left="0" w:firstLine="709"/>
        <w:jc w:val="both"/>
        <w:rPr>
          <w:rFonts w:ascii="Times New Roman" w:hAnsi="Times New Roman"/>
          <w:sz w:val="28"/>
          <w:szCs w:val="28"/>
        </w:rPr>
      </w:pPr>
      <w:r w:rsidRPr="00C42613">
        <w:rPr>
          <w:rFonts w:ascii="Times New Roman" w:hAnsi="Times New Roman"/>
          <w:sz w:val="28"/>
          <w:szCs w:val="28"/>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64C07" w:rsidRPr="00C42613" w:rsidRDefault="00764C07" w:rsidP="00764C07">
      <w:pPr>
        <w:numPr>
          <w:ilvl w:val="0"/>
          <w:numId w:val="4"/>
        </w:numPr>
        <w:spacing w:after="0" w:line="240" w:lineRule="auto"/>
        <w:ind w:left="0" w:firstLine="709"/>
        <w:jc w:val="both"/>
        <w:rPr>
          <w:rFonts w:ascii="Times New Roman" w:hAnsi="Times New Roman"/>
          <w:sz w:val="28"/>
          <w:szCs w:val="28"/>
        </w:rPr>
      </w:pPr>
      <w:r w:rsidRPr="00C42613">
        <w:rPr>
          <w:rFonts w:ascii="Times New Roman" w:hAnsi="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64C07" w:rsidRPr="00C42613" w:rsidRDefault="00764C07" w:rsidP="00764C07">
      <w:pPr>
        <w:numPr>
          <w:ilvl w:val="0"/>
          <w:numId w:val="4"/>
        </w:numPr>
        <w:spacing w:after="0" w:line="240" w:lineRule="auto"/>
        <w:ind w:left="0" w:firstLine="709"/>
        <w:jc w:val="both"/>
        <w:rPr>
          <w:rFonts w:ascii="Times New Roman" w:hAnsi="Times New Roman"/>
          <w:sz w:val="28"/>
          <w:szCs w:val="28"/>
        </w:rPr>
      </w:pPr>
      <w:r w:rsidRPr="00C42613">
        <w:rPr>
          <w:rFonts w:ascii="Times New Roman" w:hAnsi="Times New Roman"/>
          <w:sz w:val="28"/>
          <w:szCs w:val="28"/>
        </w:rPr>
        <w:t>укрепление физического и духовного здоровья обучающихся.</w:t>
      </w:r>
    </w:p>
    <w:p w:rsidR="00764C07" w:rsidRPr="00171C5B" w:rsidRDefault="00764C07" w:rsidP="00764C07">
      <w:pPr>
        <w:autoSpaceDE w:val="0"/>
        <w:spacing w:after="0" w:line="240" w:lineRule="auto"/>
        <w:ind w:firstLine="709"/>
        <w:jc w:val="both"/>
        <w:rPr>
          <w:rFonts w:ascii="Times New Roman" w:eastAsia="Times New Roman" w:hAnsi="Times New Roman"/>
          <w:sz w:val="28"/>
          <w:szCs w:val="28"/>
        </w:rPr>
      </w:pPr>
      <w:r w:rsidRPr="00C42613">
        <w:rPr>
          <w:rFonts w:ascii="Times New Roman" w:eastAsia="Times New Roman" w:hAnsi="Times New Roman"/>
          <w:sz w:val="28"/>
          <w:szCs w:val="28"/>
        </w:rPr>
        <w:t>Цель и задачи реализации основной образовательной программы</w:t>
      </w:r>
      <w:r w:rsidRPr="00C3187A">
        <w:rPr>
          <w:rFonts w:ascii="Times New Roman" w:eastAsia="Times New Roman" w:hAnsi="Times New Roman"/>
          <w:sz w:val="28"/>
          <w:szCs w:val="28"/>
        </w:rPr>
        <w:t xml:space="preserve"> учреждения не противоречат цели и зада</w:t>
      </w:r>
      <w:r>
        <w:rPr>
          <w:rFonts w:ascii="Times New Roman" w:eastAsia="Times New Roman" w:hAnsi="Times New Roman"/>
          <w:sz w:val="28"/>
          <w:szCs w:val="28"/>
        </w:rPr>
        <w:t>чам ВОП школы согласно программе</w:t>
      </w:r>
      <w:r w:rsidRPr="00C3187A">
        <w:rPr>
          <w:rFonts w:ascii="Times New Roman" w:eastAsia="Times New Roman" w:hAnsi="Times New Roman"/>
          <w:sz w:val="28"/>
          <w:szCs w:val="28"/>
        </w:rPr>
        <w:t xml:space="preserve"> раз</w:t>
      </w:r>
      <w:r>
        <w:rPr>
          <w:rFonts w:ascii="Times New Roman" w:eastAsia="Times New Roman" w:hAnsi="Times New Roman"/>
          <w:sz w:val="28"/>
          <w:szCs w:val="28"/>
        </w:rPr>
        <w:t>вития образовательного учреждения.</w:t>
      </w:r>
    </w:p>
    <w:p w:rsidR="00764C07" w:rsidRPr="00171C5B" w:rsidRDefault="00764C07" w:rsidP="00764C07">
      <w:pPr>
        <w:pStyle w:val="a3"/>
        <w:spacing w:after="0" w:line="240" w:lineRule="auto"/>
        <w:ind w:left="0" w:firstLine="709"/>
        <w:jc w:val="both"/>
        <w:rPr>
          <w:rFonts w:ascii="Times New Roman" w:hAnsi="Times New Roman"/>
          <w:sz w:val="28"/>
          <w:szCs w:val="28"/>
        </w:rPr>
      </w:pPr>
    </w:p>
    <w:p w:rsidR="00764C07" w:rsidRPr="00171C5B" w:rsidRDefault="00764C07" w:rsidP="00764C07">
      <w:pPr>
        <w:pStyle w:val="a3"/>
        <w:spacing w:after="0" w:line="240" w:lineRule="auto"/>
        <w:ind w:left="0" w:firstLine="709"/>
        <w:jc w:val="both"/>
        <w:rPr>
          <w:rFonts w:ascii="Times New Roman" w:hAnsi="Times New Roman"/>
          <w:sz w:val="28"/>
          <w:szCs w:val="28"/>
        </w:rPr>
      </w:pPr>
    </w:p>
    <w:p w:rsidR="00764C07" w:rsidRPr="00171C5B" w:rsidRDefault="00764C07" w:rsidP="00764C07">
      <w:pPr>
        <w:pStyle w:val="a4"/>
        <w:numPr>
          <w:ilvl w:val="1"/>
          <w:numId w:val="3"/>
        </w:numPr>
        <w:suppressAutoHyphens/>
        <w:ind w:left="0" w:firstLine="709"/>
        <w:jc w:val="both"/>
        <w:rPr>
          <w:rFonts w:ascii="Times New Roman" w:hAnsi="Times New Roman"/>
          <w:b/>
          <w:sz w:val="28"/>
          <w:szCs w:val="28"/>
        </w:rPr>
      </w:pPr>
      <w:proofErr w:type="spellStart"/>
      <w:r w:rsidRPr="00171C5B">
        <w:rPr>
          <w:rFonts w:ascii="Times New Roman" w:hAnsi="Times New Roman"/>
          <w:b/>
          <w:sz w:val="28"/>
          <w:szCs w:val="28"/>
        </w:rPr>
        <w:t>Межпредметные</w:t>
      </w:r>
      <w:proofErr w:type="spellEnd"/>
      <w:r w:rsidRPr="00171C5B">
        <w:rPr>
          <w:rFonts w:ascii="Times New Roman" w:hAnsi="Times New Roman"/>
          <w:b/>
          <w:sz w:val="28"/>
          <w:szCs w:val="28"/>
        </w:rPr>
        <w:t xml:space="preserve"> связи программы внеурочной деятельности</w:t>
      </w:r>
    </w:p>
    <w:p w:rsidR="00764C07" w:rsidRPr="00171C5B" w:rsidRDefault="00764C07" w:rsidP="00764C07">
      <w:pPr>
        <w:pStyle w:val="a4"/>
        <w:ind w:firstLine="709"/>
        <w:jc w:val="both"/>
        <w:rPr>
          <w:rFonts w:ascii="Times New Roman" w:hAnsi="Times New Roman" w:cs="Times New Roman"/>
          <w:sz w:val="28"/>
          <w:szCs w:val="28"/>
        </w:rPr>
      </w:pPr>
    </w:p>
    <w:p w:rsidR="00764C07" w:rsidRPr="00757194" w:rsidRDefault="00764C07" w:rsidP="00764C07">
      <w:pPr>
        <w:pStyle w:val="a4"/>
        <w:ind w:firstLine="709"/>
        <w:jc w:val="both"/>
        <w:rPr>
          <w:rFonts w:ascii="Times New Roman" w:hAnsi="Times New Roman" w:cs="Times New Roman"/>
          <w:sz w:val="28"/>
          <w:szCs w:val="28"/>
        </w:rPr>
      </w:pPr>
      <w:r w:rsidRPr="00171C5B">
        <w:rPr>
          <w:rFonts w:ascii="Times New Roman" w:hAnsi="Times New Roman" w:cs="Times New Roman"/>
          <w:sz w:val="28"/>
          <w:szCs w:val="28"/>
        </w:rPr>
        <w:t xml:space="preserve">        </w:t>
      </w:r>
      <w:r w:rsidRPr="00757194">
        <w:rPr>
          <w:rFonts w:ascii="Times New Roman" w:hAnsi="Times New Roman" w:cs="Times New Roman"/>
          <w:sz w:val="28"/>
          <w:szCs w:val="28"/>
        </w:rPr>
        <w:t xml:space="preserve">Нельзя не использовать </w:t>
      </w:r>
      <w:proofErr w:type="spellStart"/>
      <w:r w:rsidRPr="00757194">
        <w:rPr>
          <w:rFonts w:ascii="Times New Roman" w:hAnsi="Times New Roman" w:cs="Times New Roman"/>
          <w:sz w:val="28"/>
          <w:szCs w:val="28"/>
        </w:rPr>
        <w:t>межпредметные</w:t>
      </w:r>
      <w:proofErr w:type="spellEnd"/>
      <w:r w:rsidRPr="00757194">
        <w:rPr>
          <w:rFonts w:ascii="Times New Roman" w:hAnsi="Times New Roman" w:cs="Times New Roman"/>
          <w:sz w:val="28"/>
          <w:szCs w:val="28"/>
        </w:rPr>
        <w:t xml:space="preserve"> связи в</w:t>
      </w:r>
      <w:r w:rsidRPr="00757194">
        <w:rPr>
          <w:rFonts w:ascii="Times New Roman" w:hAnsi="Times New Roman"/>
          <w:b/>
          <w:sz w:val="28"/>
          <w:szCs w:val="28"/>
        </w:rPr>
        <w:t xml:space="preserve"> </w:t>
      </w:r>
      <w:r w:rsidRPr="00757194">
        <w:rPr>
          <w:rFonts w:ascii="Times New Roman" w:hAnsi="Times New Roman"/>
          <w:sz w:val="28"/>
          <w:szCs w:val="28"/>
        </w:rPr>
        <w:t xml:space="preserve">программе внеурочной деятельности по спортивно-оздоровительному направлению </w:t>
      </w:r>
      <w:r w:rsidRPr="00757194">
        <w:rPr>
          <w:rFonts w:ascii="Times New Roman" w:hAnsi="Times New Roman"/>
          <w:sz w:val="28"/>
          <w:szCs w:val="28"/>
        </w:rPr>
        <w:lastRenderedPageBreak/>
        <w:t>«Подвижные игры»</w:t>
      </w:r>
      <w:r w:rsidRPr="00757194">
        <w:rPr>
          <w:rFonts w:ascii="Times New Roman" w:hAnsi="Times New Roman" w:cs="Times New Roman"/>
          <w:sz w:val="28"/>
          <w:szCs w:val="28"/>
        </w:rPr>
        <w:t>, так как многие темы других предметов по своему содержанию достаточно тесно соприкасаются с темами данного курса.</w:t>
      </w:r>
      <w:r w:rsidRPr="00757194">
        <w:rPr>
          <w:rFonts w:ascii="Times New Roman" w:eastAsia="Times New Roman" w:hAnsi="Times New Roman" w:cs="Times New Roman"/>
          <w:sz w:val="28"/>
          <w:szCs w:val="28"/>
          <w:lang w:eastAsia="ru-RU"/>
        </w:rPr>
        <w:t xml:space="preserve">       </w:t>
      </w:r>
      <w:r w:rsidRPr="00757194">
        <w:rPr>
          <w:rFonts w:ascii="Times New Roman" w:eastAsia="Times New Roman" w:hAnsi="Times New Roman" w:cs="Times New Roman"/>
          <w:b/>
          <w:sz w:val="28"/>
          <w:szCs w:val="28"/>
          <w:lang w:eastAsia="ru-RU"/>
        </w:rPr>
        <w:t>Связь с математикой.</w:t>
      </w:r>
      <w:r w:rsidRPr="00757194">
        <w:rPr>
          <w:rFonts w:ascii="Times New Roman" w:eastAsia="Times New Roman" w:hAnsi="Times New Roman" w:cs="Times New Roman"/>
          <w:sz w:val="28"/>
          <w:szCs w:val="28"/>
          <w:lang w:eastAsia="ru-RU"/>
        </w:rPr>
        <w:t xml:space="preserve"> С определёнными математическими понятиями на начальном этапе обучения учащиеся знакомятся при построении в одну шеренгу ( это прямая), в колонну по два, по тр</w:t>
      </w:r>
      <w:proofErr w:type="gramStart"/>
      <w:r w:rsidRPr="00757194">
        <w:rPr>
          <w:rFonts w:ascii="Times New Roman" w:eastAsia="Times New Roman" w:hAnsi="Times New Roman" w:cs="Times New Roman"/>
          <w:sz w:val="28"/>
          <w:szCs w:val="28"/>
          <w:lang w:eastAsia="ru-RU"/>
        </w:rPr>
        <w:t>и-</w:t>
      </w:r>
      <w:proofErr w:type="gramEnd"/>
      <w:r w:rsidRPr="00757194">
        <w:rPr>
          <w:rFonts w:ascii="Times New Roman" w:eastAsia="Times New Roman" w:hAnsi="Times New Roman" w:cs="Times New Roman"/>
          <w:sz w:val="28"/>
          <w:szCs w:val="28"/>
          <w:lang w:eastAsia="ru-RU"/>
        </w:rPr>
        <w:t xml:space="preserve"> (параллельные прямые), в круг -(окружность) и т.д. Счет предметов, сравнение предметов, устные вычислительные приемы и т.д. </w:t>
      </w:r>
      <w:r w:rsidRPr="00757194">
        <w:rPr>
          <w:rFonts w:ascii="Times New Roman" w:eastAsia="Times New Roman" w:hAnsi="Times New Roman" w:cs="Times New Roman"/>
          <w:b/>
          <w:sz w:val="28"/>
          <w:szCs w:val="28"/>
          <w:lang w:eastAsia="ru-RU"/>
        </w:rPr>
        <w:t>Связь с литературой.</w:t>
      </w:r>
      <w:r w:rsidRPr="00757194">
        <w:rPr>
          <w:rFonts w:ascii="Times New Roman" w:eastAsia="Times New Roman" w:hAnsi="Times New Roman" w:cs="Times New Roman"/>
          <w:sz w:val="28"/>
          <w:szCs w:val="28"/>
          <w:lang w:eastAsia="ru-RU"/>
        </w:rPr>
        <w:t xml:space="preserve"> В процессе игры дети знакомятся с русским народным творчеством: </w:t>
      </w:r>
      <w:proofErr w:type="spellStart"/>
      <w:r w:rsidRPr="00757194">
        <w:rPr>
          <w:rFonts w:ascii="Times New Roman" w:eastAsia="Times New Roman" w:hAnsi="Times New Roman" w:cs="Times New Roman"/>
          <w:sz w:val="28"/>
          <w:szCs w:val="28"/>
          <w:lang w:eastAsia="ru-RU"/>
        </w:rPr>
        <w:t>закличками</w:t>
      </w:r>
      <w:proofErr w:type="spellEnd"/>
      <w:r w:rsidRPr="00757194">
        <w:rPr>
          <w:rFonts w:ascii="Times New Roman" w:eastAsia="Times New Roman" w:hAnsi="Times New Roman" w:cs="Times New Roman"/>
          <w:sz w:val="28"/>
          <w:szCs w:val="28"/>
          <w:lang w:eastAsia="ru-RU"/>
        </w:rPr>
        <w:t xml:space="preserve">, считалками, песнями, прибаутками, поговорками. </w:t>
      </w:r>
    </w:p>
    <w:p w:rsidR="00764C07" w:rsidRPr="00757194" w:rsidRDefault="00764C07" w:rsidP="00764C07">
      <w:pPr>
        <w:pStyle w:val="a4"/>
        <w:ind w:firstLine="709"/>
        <w:jc w:val="both"/>
        <w:rPr>
          <w:rFonts w:ascii="Times New Roman" w:hAnsi="Times New Roman"/>
          <w:sz w:val="28"/>
          <w:szCs w:val="28"/>
        </w:rPr>
      </w:pPr>
      <w:r w:rsidRPr="00757194">
        <w:rPr>
          <w:rFonts w:ascii="Times New Roman" w:eastAsia="Times New Roman" w:hAnsi="Times New Roman" w:cs="Times New Roman"/>
          <w:b/>
          <w:sz w:val="28"/>
          <w:szCs w:val="28"/>
          <w:lang w:eastAsia="ru-RU"/>
        </w:rPr>
        <w:t>Связь с окружающим миром.</w:t>
      </w:r>
      <w:r w:rsidRPr="00757194">
        <w:rPr>
          <w:rFonts w:ascii="Times New Roman" w:eastAsia="Times New Roman" w:hAnsi="Times New Roman" w:cs="Times New Roman"/>
          <w:sz w:val="28"/>
          <w:szCs w:val="28"/>
          <w:lang w:eastAsia="ru-RU"/>
        </w:rPr>
        <w:t xml:space="preserve"> Для характеристики того или иного периода школьникам напоминают исторические события этого периода, объясняют историческую обусловленность  взглядов, идей. Важно познакомить учащихся  с жизненными процессами организма не только в состоянии покоя, но и во время мышечной деятельности. </w:t>
      </w:r>
    </w:p>
    <w:p w:rsidR="00764C07" w:rsidRPr="00757194" w:rsidRDefault="00764C07" w:rsidP="00764C07">
      <w:pPr>
        <w:pStyle w:val="a4"/>
        <w:ind w:firstLine="709"/>
        <w:jc w:val="both"/>
        <w:rPr>
          <w:rFonts w:ascii="Times New Roman" w:hAnsi="Times New Roman"/>
          <w:sz w:val="28"/>
          <w:szCs w:val="28"/>
        </w:rPr>
      </w:pPr>
    </w:p>
    <w:p w:rsidR="00764C07" w:rsidRPr="00171C5B" w:rsidRDefault="00764C07" w:rsidP="00764C07">
      <w:pPr>
        <w:spacing w:after="0" w:line="240" w:lineRule="auto"/>
        <w:ind w:firstLine="709"/>
        <w:jc w:val="both"/>
        <w:rPr>
          <w:rFonts w:ascii="Times New Roman" w:eastAsia="Times New Roman" w:hAnsi="Times New Roman" w:cs="Times New Roman"/>
          <w:sz w:val="28"/>
          <w:szCs w:val="28"/>
          <w:lang w:eastAsia="ru-RU"/>
        </w:rPr>
      </w:pPr>
    </w:p>
    <w:p w:rsidR="00764C07" w:rsidRPr="00171C5B" w:rsidRDefault="00764C07" w:rsidP="00764C07">
      <w:pPr>
        <w:pStyle w:val="a3"/>
        <w:numPr>
          <w:ilvl w:val="1"/>
          <w:numId w:val="3"/>
        </w:numPr>
        <w:spacing w:after="0" w:line="240" w:lineRule="auto"/>
        <w:ind w:left="0" w:firstLine="709"/>
        <w:contextualSpacing w:val="0"/>
        <w:jc w:val="center"/>
        <w:rPr>
          <w:rFonts w:ascii="Times New Roman" w:hAnsi="Times New Roman"/>
          <w:b/>
          <w:sz w:val="28"/>
          <w:szCs w:val="28"/>
        </w:rPr>
      </w:pPr>
      <w:r w:rsidRPr="00171C5B">
        <w:rPr>
          <w:rFonts w:ascii="Times New Roman" w:hAnsi="Times New Roman"/>
          <w:b/>
          <w:sz w:val="28"/>
          <w:szCs w:val="28"/>
        </w:rPr>
        <w:t>Особенности реализации программы внеурочной деятельности:</w:t>
      </w:r>
      <w:r>
        <w:rPr>
          <w:rFonts w:ascii="Times New Roman" w:hAnsi="Times New Roman"/>
          <w:b/>
          <w:sz w:val="28"/>
          <w:szCs w:val="28"/>
        </w:rPr>
        <w:t xml:space="preserve"> </w:t>
      </w:r>
      <w:r w:rsidRPr="00171C5B">
        <w:rPr>
          <w:rFonts w:ascii="Times New Roman" w:hAnsi="Times New Roman"/>
          <w:b/>
          <w:sz w:val="28"/>
          <w:szCs w:val="28"/>
        </w:rPr>
        <w:t>форма, режим и место проведения занятий, виды деятельности</w:t>
      </w:r>
    </w:p>
    <w:p w:rsidR="00764C07" w:rsidRPr="00171C5B" w:rsidRDefault="00764C07" w:rsidP="00764C07">
      <w:pPr>
        <w:pStyle w:val="a3"/>
        <w:spacing w:after="0" w:line="240" w:lineRule="auto"/>
        <w:ind w:left="0" w:firstLine="709"/>
        <w:jc w:val="center"/>
        <w:rPr>
          <w:rFonts w:ascii="Times New Roman" w:hAnsi="Times New Roman"/>
          <w:b/>
          <w:sz w:val="28"/>
          <w:szCs w:val="28"/>
        </w:rPr>
      </w:pPr>
    </w:p>
    <w:p w:rsidR="00764C07" w:rsidRPr="00171C5B" w:rsidRDefault="00764C07" w:rsidP="00764C07">
      <w:pPr>
        <w:spacing w:after="0" w:line="240" w:lineRule="auto"/>
        <w:ind w:firstLine="709"/>
        <w:jc w:val="both"/>
        <w:rPr>
          <w:rFonts w:ascii="Times New Roman" w:hAnsi="Times New Roman"/>
          <w:sz w:val="28"/>
          <w:szCs w:val="28"/>
        </w:rPr>
      </w:pPr>
      <w:r w:rsidRPr="00B63DE2">
        <w:rPr>
          <w:rFonts w:ascii="Times New Roman" w:hAnsi="Times New Roman"/>
          <w:sz w:val="28"/>
          <w:szCs w:val="28"/>
        </w:rPr>
        <w:t xml:space="preserve">Программа внеурочной деятельности по спортивно-оздоровительному направлению  «Подвижные игры» предназначена для обучающихся 1-4 классов. </w:t>
      </w:r>
      <w:r w:rsidRPr="00171C5B">
        <w:rPr>
          <w:rFonts w:ascii="Times New Roman" w:hAnsi="Times New Roman"/>
          <w:sz w:val="28"/>
          <w:szCs w:val="28"/>
        </w:rPr>
        <w:t>Реализа</w:t>
      </w:r>
      <w:r>
        <w:rPr>
          <w:rFonts w:ascii="Times New Roman" w:hAnsi="Times New Roman"/>
          <w:sz w:val="28"/>
          <w:szCs w:val="28"/>
        </w:rPr>
        <w:t xml:space="preserve">ция программы </w:t>
      </w:r>
      <w:r w:rsidRPr="00171C5B">
        <w:rPr>
          <w:rFonts w:ascii="Times New Roman" w:hAnsi="Times New Roman"/>
          <w:sz w:val="28"/>
          <w:szCs w:val="28"/>
        </w:rPr>
        <w:t xml:space="preserve"> осуществляется посредством двигательной деятельности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мышление, творческая самостоятельность.</w:t>
      </w:r>
    </w:p>
    <w:p w:rsidR="00764C07" w:rsidRPr="00F051CB" w:rsidRDefault="00764C07" w:rsidP="00764C07">
      <w:pPr>
        <w:spacing w:after="0" w:line="240" w:lineRule="auto"/>
        <w:ind w:firstLine="709"/>
        <w:jc w:val="both"/>
        <w:rPr>
          <w:rFonts w:ascii="Times New Roman" w:eastAsia="Times New Roman" w:hAnsi="Times New Roman"/>
          <w:color w:val="333333"/>
          <w:sz w:val="28"/>
          <w:szCs w:val="28"/>
        </w:rPr>
      </w:pPr>
      <w:r w:rsidRPr="00171C5B">
        <w:rPr>
          <w:rFonts w:ascii="Times New Roman" w:eastAsia="Times New Roman" w:hAnsi="Times New Roman"/>
          <w:color w:val="333333"/>
          <w:sz w:val="28"/>
          <w:szCs w:val="28"/>
        </w:rPr>
        <w:t>Занятия проводятся в учебном кабинете, на улице, в спортивном зале</w:t>
      </w:r>
      <w:r>
        <w:rPr>
          <w:rFonts w:ascii="Times New Roman" w:eastAsia="Times New Roman" w:hAnsi="Times New Roman"/>
          <w:color w:val="333333"/>
          <w:sz w:val="28"/>
          <w:szCs w:val="28"/>
        </w:rPr>
        <w:t xml:space="preserve"> </w:t>
      </w:r>
      <w:r w:rsidRPr="00B63DE2">
        <w:rPr>
          <w:rFonts w:ascii="Times New Roman" w:hAnsi="Times New Roman"/>
          <w:sz w:val="28"/>
          <w:szCs w:val="28"/>
        </w:rPr>
        <w:t xml:space="preserve">после всех уроков основного расписания, продолжительность соответствует рекомендациям </w:t>
      </w:r>
      <w:r>
        <w:rPr>
          <w:rFonts w:ascii="Times New Roman" w:eastAsia="Times New Roman" w:hAnsi="Times New Roman"/>
          <w:color w:val="333333"/>
          <w:sz w:val="28"/>
          <w:szCs w:val="28"/>
        </w:rPr>
        <w:t>СанПиН, т. е. 45</w:t>
      </w:r>
      <w:r w:rsidRPr="00B63DE2">
        <w:rPr>
          <w:rFonts w:ascii="Times New Roman" w:eastAsia="Times New Roman" w:hAnsi="Times New Roman"/>
          <w:color w:val="333333"/>
          <w:sz w:val="28"/>
          <w:szCs w:val="28"/>
        </w:rPr>
        <w:t xml:space="preserve"> ми</w:t>
      </w:r>
      <w:r>
        <w:rPr>
          <w:rFonts w:ascii="Times New Roman" w:eastAsia="Times New Roman" w:hAnsi="Times New Roman"/>
          <w:color w:val="333333"/>
          <w:sz w:val="28"/>
          <w:szCs w:val="28"/>
        </w:rPr>
        <w:t>нут ,</w:t>
      </w:r>
      <w:r w:rsidRPr="00F051CB">
        <w:rPr>
          <w:rFonts w:ascii="Times New Roman" w:eastAsia="Times New Roman" w:hAnsi="Times New Roman"/>
          <w:color w:val="333333"/>
          <w:sz w:val="28"/>
          <w:szCs w:val="28"/>
        </w:rPr>
        <w:t xml:space="preserve">1 </w:t>
      </w:r>
      <w:r>
        <w:rPr>
          <w:rFonts w:ascii="Times New Roman" w:eastAsia="Times New Roman" w:hAnsi="Times New Roman"/>
          <w:color w:val="333333"/>
          <w:sz w:val="28"/>
          <w:szCs w:val="28"/>
        </w:rPr>
        <w:t>классы по 35 минут.</w:t>
      </w:r>
    </w:p>
    <w:p w:rsidR="00764C07" w:rsidRPr="00171C5B" w:rsidRDefault="00764C07" w:rsidP="00764C07">
      <w:pPr>
        <w:spacing w:after="0" w:line="240" w:lineRule="auto"/>
        <w:ind w:firstLine="709"/>
        <w:jc w:val="both"/>
        <w:rPr>
          <w:rFonts w:ascii="Times New Roman" w:hAnsi="Times New Roman" w:cs="Times New Roman"/>
          <w:sz w:val="28"/>
          <w:szCs w:val="28"/>
        </w:rPr>
      </w:pPr>
      <w:r w:rsidRPr="00171C5B">
        <w:rPr>
          <w:rFonts w:ascii="Times New Roman" w:hAnsi="Times New Roman" w:cs="Times New Roman"/>
          <w:sz w:val="28"/>
          <w:szCs w:val="28"/>
        </w:rPr>
        <w:t>Данная работа начинается с 1класса на доступном младшим школьникам уровне, преимущественно в виде:</w:t>
      </w:r>
    </w:p>
    <w:p w:rsidR="00764C07" w:rsidRPr="00171C5B" w:rsidRDefault="00764C07" w:rsidP="00764C07">
      <w:pPr>
        <w:numPr>
          <w:ilvl w:val="0"/>
          <w:numId w:val="6"/>
        </w:numPr>
        <w:spacing w:after="0" w:line="240" w:lineRule="auto"/>
        <w:ind w:left="0" w:firstLine="709"/>
        <w:jc w:val="both"/>
        <w:rPr>
          <w:rFonts w:ascii="Times New Roman" w:hAnsi="Times New Roman"/>
          <w:sz w:val="28"/>
          <w:szCs w:val="28"/>
        </w:rPr>
      </w:pPr>
      <w:r w:rsidRPr="00171C5B">
        <w:rPr>
          <w:rFonts w:ascii="Times New Roman" w:hAnsi="Times New Roman" w:cs="Times New Roman"/>
          <w:sz w:val="28"/>
          <w:szCs w:val="28"/>
        </w:rPr>
        <w:t>подвижных игр,</w:t>
      </w:r>
      <w:r w:rsidRPr="00171C5B">
        <w:rPr>
          <w:rFonts w:ascii="Times New Roman" w:hAnsi="Times New Roman" w:cs="Times New Roman"/>
          <w:color w:val="000000"/>
          <w:sz w:val="28"/>
          <w:szCs w:val="28"/>
        </w:rPr>
        <w:t xml:space="preserve"> </w:t>
      </w:r>
    </w:p>
    <w:p w:rsidR="00764C07" w:rsidRPr="00171C5B" w:rsidRDefault="00764C07" w:rsidP="00764C07">
      <w:pPr>
        <w:numPr>
          <w:ilvl w:val="0"/>
          <w:numId w:val="6"/>
        </w:numPr>
        <w:spacing w:after="0" w:line="240" w:lineRule="auto"/>
        <w:ind w:left="0" w:firstLine="709"/>
        <w:jc w:val="both"/>
        <w:rPr>
          <w:rFonts w:ascii="Times New Roman" w:hAnsi="Times New Roman"/>
          <w:sz w:val="28"/>
          <w:szCs w:val="28"/>
        </w:rPr>
      </w:pPr>
      <w:r w:rsidRPr="00171C5B">
        <w:rPr>
          <w:rFonts w:ascii="Times New Roman" w:hAnsi="Times New Roman"/>
          <w:sz w:val="28"/>
          <w:szCs w:val="28"/>
        </w:rPr>
        <w:t>народных оздоровительных игр,</w:t>
      </w:r>
    </w:p>
    <w:p w:rsidR="00764C07" w:rsidRPr="00171C5B" w:rsidRDefault="00764C07" w:rsidP="00764C07">
      <w:pPr>
        <w:numPr>
          <w:ilvl w:val="0"/>
          <w:numId w:val="6"/>
        </w:numPr>
        <w:spacing w:after="0" w:line="240" w:lineRule="auto"/>
        <w:ind w:left="0" w:firstLine="709"/>
        <w:jc w:val="both"/>
        <w:rPr>
          <w:rFonts w:ascii="Times New Roman" w:hAnsi="Times New Roman"/>
          <w:sz w:val="28"/>
          <w:szCs w:val="28"/>
        </w:rPr>
      </w:pPr>
      <w:r w:rsidRPr="00171C5B">
        <w:rPr>
          <w:rFonts w:ascii="Times New Roman" w:hAnsi="Times New Roman"/>
          <w:sz w:val="28"/>
          <w:szCs w:val="28"/>
        </w:rPr>
        <w:t>прогулок,</w:t>
      </w:r>
    </w:p>
    <w:p w:rsidR="00764C07" w:rsidRPr="00171C5B" w:rsidRDefault="00764C07" w:rsidP="00764C07">
      <w:pPr>
        <w:numPr>
          <w:ilvl w:val="0"/>
          <w:numId w:val="6"/>
        </w:numPr>
        <w:spacing w:after="0" w:line="240" w:lineRule="auto"/>
        <w:ind w:left="0" w:firstLine="709"/>
        <w:jc w:val="both"/>
        <w:rPr>
          <w:rFonts w:ascii="Times New Roman" w:hAnsi="Times New Roman"/>
          <w:sz w:val="28"/>
          <w:szCs w:val="28"/>
        </w:rPr>
      </w:pPr>
      <w:r w:rsidRPr="00171C5B">
        <w:rPr>
          <w:rFonts w:ascii="Times New Roman" w:hAnsi="Times New Roman"/>
          <w:sz w:val="28"/>
          <w:szCs w:val="28"/>
        </w:rPr>
        <w:t>спортивно-оздоровительных часов,</w:t>
      </w:r>
    </w:p>
    <w:p w:rsidR="00764C07" w:rsidRPr="00171C5B" w:rsidRDefault="00764C07" w:rsidP="00764C07">
      <w:pPr>
        <w:numPr>
          <w:ilvl w:val="0"/>
          <w:numId w:val="6"/>
        </w:numPr>
        <w:spacing w:after="0" w:line="240" w:lineRule="auto"/>
        <w:ind w:left="0" w:firstLine="709"/>
        <w:jc w:val="both"/>
        <w:rPr>
          <w:rFonts w:ascii="Times New Roman" w:hAnsi="Times New Roman"/>
          <w:sz w:val="28"/>
          <w:szCs w:val="28"/>
        </w:rPr>
      </w:pPr>
      <w:r w:rsidRPr="00171C5B">
        <w:rPr>
          <w:rFonts w:ascii="Times New Roman" w:hAnsi="Times New Roman"/>
          <w:sz w:val="28"/>
          <w:szCs w:val="28"/>
        </w:rPr>
        <w:t xml:space="preserve">физкультурных праздников, </w:t>
      </w:r>
    </w:p>
    <w:p w:rsidR="00764C07" w:rsidRPr="00171C5B" w:rsidRDefault="00764C07" w:rsidP="00764C07">
      <w:pPr>
        <w:numPr>
          <w:ilvl w:val="0"/>
          <w:numId w:val="6"/>
        </w:numPr>
        <w:spacing w:after="0" w:line="240" w:lineRule="auto"/>
        <w:ind w:left="0" w:firstLine="709"/>
        <w:jc w:val="both"/>
        <w:rPr>
          <w:rFonts w:ascii="Times New Roman" w:hAnsi="Times New Roman"/>
          <w:sz w:val="28"/>
          <w:szCs w:val="28"/>
        </w:rPr>
      </w:pPr>
      <w:r w:rsidRPr="00171C5B">
        <w:rPr>
          <w:rFonts w:ascii="Times New Roman" w:hAnsi="Times New Roman"/>
          <w:sz w:val="28"/>
          <w:szCs w:val="28"/>
        </w:rPr>
        <w:t>спортивных соревнований.</w:t>
      </w:r>
    </w:p>
    <w:p w:rsidR="00764C07" w:rsidRPr="00171C5B" w:rsidRDefault="00764C07" w:rsidP="00764C07">
      <w:pPr>
        <w:pStyle w:val="a3"/>
        <w:spacing w:after="0" w:line="240" w:lineRule="auto"/>
        <w:ind w:left="0"/>
        <w:jc w:val="center"/>
        <w:rPr>
          <w:rFonts w:ascii="Times New Roman" w:hAnsi="Times New Roman"/>
          <w:b/>
          <w:sz w:val="28"/>
          <w:szCs w:val="28"/>
        </w:rPr>
      </w:pPr>
      <w:r w:rsidRPr="00171C5B">
        <w:rPr>
          <w:rFonts w:ascii="Times New Roman" w:hAnsi="Times New Roman"/>
          <w:b/>
          <w:sz w:val="28"/>
          <w:szCs w:val="28"/>
        </w:rPr>
        <w:t>1.4</w:t>
      </w:r>
      <w:r w:rsidRPr="00171C5B">
        <w:rPr>
          <w:rFonts w:ascii="Times New Roman" w:hAnsi="Times New Roman"/>
          <w:sz w:val="28"/>
          <w:szCs w:val="28"/>
        </w:rPr>
        <w:t xml:space="preserve">.  </w:t>
      </w:r>
      <w:r w:rsidRPr="00171C5B">
        <w:rPr>
          <w:rFonts w:ascii="Times New Roman" w:hAnsi="Times New Roman"/>
          <w:b/>
          <w:sz w:val="28"/>
          <w:szCs w:val="28"/>
        </w:rPr>
        <w:t>Количество часов программы внеурочной деятельности</w:t>
      </w:r>
    </w:p>
    <w:p w:rsidR="00764C07" w:rsidRPr="00171C5B" w:rsidRDefault="00764C07" w:rsidP="00764C07">
      <w:pPr>
        <w:pStyle w:val="a3"/>
        <w:spacing w:after="0" w:line="240" w:lineRule="auto"/>
        <w:ind w:left="0" w:firstLine="709"/>
        <w:jc w:val="center"/>
        <w:rPr>
          <w:rFonts w:ascii="Times New Roman" w:hAnsi="Times New Roman"/>
          <w:b/>
          <w:sz w:val="28"/>
          <w:szCs w:val="28"/>
        </w:rPr>
      </w:pPr>
      <w:r w:rsidRPr="00171C5B">
        <w:rPr>
          <w:rFonts w:ascii="Times New Roman" w:hAnsi="Times New Roman"/>
          <w:b/>
          <w:sz w:val="28"/>
          <w:szCs w:val="28"/>
        </w:rPr>
        <w:t>и их место в учебном плане</w:t>
      </w:r>
    </w:p>
    <w:p w:rsidR="00764C07" w:rsidRPr="00171C5B" w:rsidRDefault="00764C07" w:rsidP="00764C07">
      <w:pPr>
        <w:pStyle w:val="a4"/>
        <w:ind w:firstLine="709"/>
        <w:jc w:val="both"/>
        <w:rPr>
          <w:rFonts w:ascii="Times New Roman" w:hAnsi="Times New Roman"/>
          <w:sz w:val="28"/>
          <w:szCs w:val="28"/>
        </w:rPr>
      </w:pPr>
      <w:r w:rsidRPr="00171C5B">
        <w:rPr>
          <w:rFonts w:ascii="Times New Roman" w:hAnsi="Times New Roman"/>
          <w:sz w:val="28"/>
          <w:szCs w:val="28"/>
        </w:rPr>
        <w:t xml:space="preserve"> Программа внеурочной деятельности по спортивно-оздоровительному направлению «Подвижные игры» составлена в соответствии с возрастными особенностями </w:t>
      </w:r>
      <w:proofErr w:type="gramStart"/>
      <w:r w:rsidRPr="00171C5B">
        <w:rPr>
          <w:rFonts w:ascii="Times New Roman" w:hAnsi="Times New Roman"/>
          <w:sz w:val="28"/>
          <w:szCs w:val="28"/>
        </w:rPr>
        <w:t>обучающихся</w:t>
      </w:r>
      <w:proofErr w:type="gramEnd"/>
      <w:r w:rsidRPr="00171C5B">
        <w:rPr>
          <w:rFonts w:ascii="Times New Roman" w:hAnsi="Times New Roman"/>
          <w:sz w:val="28"/>
          <w:szCs w:val="28"/>
        </w:rPr>
        <w:t xml:space="preserve"> и рассчитана на проведение  1 часа в неделю:                            1 класс — 33 часа в год, </w:t>
      </w:r>
    </w:p>
    <w:p w:rsidR="00764C07" w:rsidRPr="00171C5B" w:rsidRDefault="00764C07" w:rsidP="00764C07">
      <w:pPr>
        <w:pStyle w:val="a4"/>
        <w:jc w:val="both"/>
        <w:rPr>
          <w:rFonts w:ascii="Times New Roman" w:hAnsi="Times New Roman"/>
          <w:sz w:val="28"/>
          <w:szCs w:val="28"/>
        </w:rPr>
      </w:pPr>
      <w:r w:rsidRPr="00171C5B">
        <w:rPr>
          <w:rFonts w:ascii="Times New Roman" w:hAnsi="Times New Roman"/>
          <w:sz w:val="28"/>
          <w:szCs w:val="28"/>
        </w:rPr>
        <w:lastRenderedPageBreak/>
        <w:t xml:space="preserve">2-4 классы -34 часа в год. </w:t>
      </w:r>
    </w:p>
    <w:p w:rsidR="00764C07" w:rsidRPr="00171C5B" w:rsidRDefault="00764C07" w:rsidP="00764C07">
      <w:pPr>
        <w:spacing w:after="0" w:line="240" w:lineRule="auto"/>
        <w:ind w:firstLine="709"/>
        <w:jc w:val="both"/>
        <w:rPr>
          <w:rFonts w:ascii="Times New Roman" w:hAnsi="Times New Roman" w:cs="Times New Roman"/>
          <w:b/>
          <w:sz w:val="28"/>
          <w:szCs w:val="28"/>
        </w:rPr>
      </w:pPr>
    </w:p>
    <w:p w:rsidR="00764C07" w:rsidRPr="00171C5B" w:rsidRDefault="00764C07" w:rsidP="00764C07">
      <w:pPr>
        <w:spacing w:after="0" w:line="240" w:lineRule="auto"/>
        <w:ind w:firstLine="709"/>
        <w:jc w:val="center"/>
        <w:rPr>
          <w:rFonts w:ascii="Times New Roman" w:hAnsi="Times New Roman" w:cs="Times New Roman"/>
          <w:b/>
          <w:sz w:val="28"/>
          <w:szCs w:val="28"/>
        </w:rPr>
      </w:pPr>
      <w:r w:rsidRPr="00171C5B">
        <w:rPr>
          <w:rFonts w:ascii="Times New Roman" w:hAnsi="Times New Roman" w:cs="Times New Roman"/>
          <w:b/>
          <w:sz w:val="28"/>
          <w:szCs w:val="28"/>
        </w:rPr>
        <w:t>Основные направления реализации программы:</w:t>
      </w:r>
    </w:p>
    <w:p w:rsidR="00764C07" w:rsidRPr="00171C5B" w:rsidRDefault="00764C07" w:rsidP="00764C07">
      <w:pPr>
        <w:numPr>
          <w:ilvl w:val="0"/>
          <w:numId w:val="7"/>
        </w:numPr>
        <w:spacing w:after="0" w:line="240" w:lineRule="auto"/>
        <w:ind w:left="0" w:firstLine="709"/>
        <w:jc w:val="both"/>
        <w:rPr>
          <w:rFonts w:ascii="Times New Roman" w:hAnsi="Times New Roman" w:cs="Times New Roman"/>
          <w:sz w:val="28"/>
          <w:szCs w:val="28"/>
        </w:rPr>
      </w:pPr>
      <w:r w:rsidRPr="00171C5B">
        <w:rPr>
          <w:rFonts w:ascii="Times New Roman" w:hAnsi="Times New Roman" w:cs="Times New Roman"/>
          <w:sz w:val="28"/>
          <w:szCs w:val="28"/>
        </w:rPr>
        <w:t>организация и проведение инструктажа по технике безопасности в разных ситуациях;</w:t>
      </w:r>
    </w:p>
    <w:p w:rsidR="00764C07" w:rsidRPr="00171C5B" w:rsidRDefault="00764C07" w:rsidP="00764C07">
      <w:pPr>
        <w:numPr>
          <w:ilvl w:val="0"/>
          <w:numId w:val="7"/>
        </w:numPr>
        <w:spacing w:after="0" w:line="240" w:lineRule="auto"/>
        <w:ind w:left="0" w:firstLine="709"/>
        <w:jc w:val="both"/>
        <w:rPr>
          <w:rFonts w:ascii="Times New Roman" w:hAnsi="Times New Roman" w:cs="Times New Roman"/>
          <w:sz w:val="28"/>
          <w:szCs w:val="28"/>
        </w:rPr>
      </w:pPr>
      <w:r w:rsidRPr="00171C5B">
        <w:rPr>
          <w:rFonts w:ascii="Times New Roman" w:hAnsi="Times New Roman" w:cs="Times New Roman"/>
          <w:sz w:val="28"/>
          <w:szCs w:val="28"/>
        </w:rPr>
        <w:t>организация и проведение разнообразных мероприятий оздоровительного характера;</w:t>
      </w:r>
    </w:p>
    <w:p w:rsidR="00764C07" w:rsidRPr="00171C5B" w:rsidRDefault="00764C07" w:rsidP="00764C07">
      <w:pPr>
        <w:numPr>
          <w:ilvl w:val="0"/>
          <w:numId w:val="7"/>
        </w:numPr>
        <w:spacing w:after="0" w:line="240" w:lineRule="auto"/>
        <w:ind w:left="0" w:firstLine="709"/>
        <w:jc w:val="both"/>
        <w:rPr>
          <w:rFonts w:ascii="Times New Roman" w:hAnsi="Times New Roman" w:cs="Times New Roman"/>
          <w:sz w:val="28"/>
          <w:szCs w:val="28"/>
        </w:rPr>
      </w:pPr>
      <w:r w:rsidRPr="00171C5B">
        <w:rPr>
          <w:rFonts w:ascii="Times New Roman" w:hAnsi="Times New Roman" w:cs="Times New Roman"/>
          <w:sz w:val="28"/>
          <w:szCs w:val="28"/>
        </w:rPr>
        <w:t>организация и проведение динамических прогулок  и игр на свежем воздухе в любое время года;</w:t>
      </w:r>
    </w:p>
    <w:p w:rsidR="00764C07" w:rsidRPr="00171C5B" w:rsidRDefault="00764C07" w:rsidP="00764C07">
      <w:pPr>
        <w:numPr>
          <w:ilvl w:val="0"/>
          <w:numId w:val="7"/>
        </w:numPr>
        <w:spacing w:after="0" w:line="240" w:lineRule="auto"/>
        <w:ind w:left="0" w:firstLine="709"/>
        <w:jc w:val="both"/>
        <w:rPr>
          <w:rFonts w:ascii="Times New Roman" w:hAnsi="Times New Roman" w:cs="Times New Roman"/>
          <w:sz w:val="28"/>
          <w:szCs w:val="28"/>
        </w:rPr>
      </w:pPr>
      <w:r w:rsidRPr="00171C5B">
        <w:rPr>
          <w:rFonts w:ascii="Times New Roman" w:hAnsi="Times New Roman" w:cs="Times New Roman"/>
          <w:sz w:val="28"/>
          <w:szCs w:val="28"/>
        </w:rPr>
        <w:t xml:space="preserve">организация и проведение подвижных </w:t>
      </w:r>
      <w:proofErr w:type="spellStart"/>
      <w:r w:rsidRPr="00171C5B">
        <w:rPr>
          <w:rFonts w:ascii="Times New Roman" w:hAnsi="Times New Roman" w:cs="Times New Roman"/>
          <w:sz w:val="28"/>
          <w:szCs w:val="28"/>
        </w:rPr>
        <w:t>игр</w:t>
      </w:r>
      <w:proofErr w:type="gramStart"/>
      <w:r w:rsidRPr="00171C5B">
        <w:rPr>
          <w:rFonts w:ascii="Times New Roman" w:hAnsi="Times New Roman" w:cs="Times New Roman"/>
          <w:sz w:val="28"/>
          <w:szCs w:val="28"/>
        </w:rPr>
        <w:t>,а</w:t>
      </w:r>
      <w:proofErr w:type="gramEnd"/>
      <w:r w:rsidRPr="00171C5B">
        <w:rPr>
          <w:rFonts w:ascii="Times New Roman" w:hAnsi="Times New Roman" w:cs="Times New Roman"/>
          <w:sz w:val="28"/>
          <w:szCs w:val="28"/>
        </w:rPr>
        <w:t>ктивное</w:t>
      </w:r>
      <w:proofErr w:type="spellEnd"/>
      <w:r w:rsidRPr="00171C5B">
        <w:rPr>
          <w:rFonts w:ascii="Times New Roman" w:hAnsi="Times New Roman" w:cs="Times New Roman"/>
          <w:sz w:val="28"/>
          <w:szCs w:val="28"/>
        </w:rPr>
        <w:t xml:space="preserve"> использование спортивных площадок населённого пункта (футбольная, хоккейная коробка);</w:t>
      </w:r>
    </w:p>
    <w:p w:rsidR="00764C07" w:rsidRPr="00171C5B" w:rsidRDefault="00764C07" w:rsidP="00764C07">
      <w:pPr>
        <w:pStyle w:val="a4"/>
        <w:ind w:firstLine="709"/>
        <w:jc w:val="both"/>
        <w:rPr>
          <w:rFonts w:ascii="Times New Roman" w:hAnsi="Times New Roman"/>
          <w:sz w:val="28"/>
          <w:szCs w:val="28"/>
        </w:rPr>
      </w:pPr>
    </w:p>
    <w:p w:rsidR="00764C07" w:rsidRPr="00171C5B" w:rsidRDefault="00764C07" w:rsidP="00764C07">
      <w:pPr>
        <w:pStyle w:val="a4"/>
        <w:ind w:firstLine="709"/>
        <w:jc w:val="both"/>
        <w:rPr>
          <w:rFonts w:ascii="Times New Roman" w:hAnsi="Times New Roman"/>
          <w:sz w:val="28"/>
          <w:szCs w:val="28"/>
        </w:rPr>
      </w:pPr>
      <w:r w:rsidRPr="00171C5B">
        <w:rPr>
          <w:rFonts w:ascii="Times New Roman" w:hAnsi="Times New Roman"/>
          <w:sz w:val="28"/>
          <w:szCs w:val="28"/>
        </w:rPr>
        <w:t xml:space="preserve">           Программа внеурочной деятельности по спортивно-оздоровительному направлению «Подвижные игры» состоит из четырёх частей:  </w:t>
      </w:r>
    </w:p>
    <w:p w:rsidR="00764C07" w:rsidRPr="00171C5B" w:rsidRDefault="00764C07" w:rsidP="00764C07">
      <w:pPr>
        <w:pStyle w:val="a4"/>
        <w:ind w:firstLine="709"/>
        <w:jc w:val="both"/>
        <w:rPr>
          <w:rFonts w:ascii="Times New Roman" w:hAnsi="Times New Roman"/>
          <w:sz w:val="28"/>
          <w:szCs w:val="28"/>
        </w:rPr>
      </w:pPr>
    </w:p>
    <w:p w:rsidR="00764C07" w:rsidRPr="00171C5B" w:rsidRDefault="00764C07" w:rsidP="00764C07">
      <w:pPr>
        <w:pStyle w:val="a4"/>
        <w:numPr>
          <w:ilvl w:val="0"/>
          <w:numId w:val="8"/>
        </w:numPr>
        <w:suppressAutoHyphens/>
        <w:ind w:left="0" w:firstLine="709"/>
        <w:jc w:val="both"/>
        <w:rPr>
          <w:rFonts w:ascii="Times New Roman" w:hAnsi="Times New Roman"/>
          <w:sz w:val="28"/>
          <w:szCs w:val="28"/>
        </w:rPr>
      </w:pPr>
      <w:r w:rsidRPr="00171C5B">
        <w:rPr>
          <w:rFonts w:ascii="Times New Roman" w:hAnsi="Times New Roman"/>
          <w:sz w:val="28"/>
          <w:szCs w:val="28"/>
        </w:rPr>
        <w:t>1 класс «Современные подвижные игры»:  ознакомление с играми, требующими командного состава.</w:t>
      </w:r>
    </w:p>
    <w:p w:rsidR="00764C07" w:rsidRPr="00171C5B" w:rsidRDefault="00764C07" w:rsidP="00764C07">
      <w:pPr>
        <w:pStyle w:val="a4"/>
        <w:numPr>
          <w:ilvl w:val="0"/>
          <w:numId w:val="8"/>
        </w:numPr>
        <w:suppressAutoHyphens/>
        <w:ind w:left="0" w:firstLine="709"/>
        <w:jc w:val="both"/>
        <w:rPr>
          <w:rFonts w:ascii="Times New Roman" w:eastAsia="Times New Roman" w:hAnsi="Times New Roman" w:cs="Times New Roman"/>
          <w:spacing w:val="-10"/>
          <w:sz w:val="28"/>
          <w:szCs w:val="28"/>
        </w:rPr>
      </w:pPr>
      <w:r w:rsidRPr="00171C5B">
        <w:rPr>
          <w:rFonts w:ascii="Times New Roman" w:hAnsi="Times New Roman"/>
          <w:sz w:val="28"/>
          <w:szCs w:val="28"/>
        </w:rPr>
        <w:t>2 класс «Старинные народные игры»:</w:t>
      </w:r>
      <w:r w:rsidRPr="00171C5B">
        <w:rPr>
          <w:rFonts w:eastAsia="Times New Roman"/>
          <w:spacing w:val="-10"/>
          <w:sz w:val="28"/>
          <w:szCs w:val="28"/>
        </w:rPr>
        <w:t xml:space="preserve"> </w:t>
      </w:r>
      <w:r w:rsidRPr="00171C5B">
        <w:rPr>
          <w:rFonts w:ascii="Times New Roman" w:eastAsia="Times New Roman" w:hAnsi="Times New Roman" w:cs="Times New Roman"/>
          <w:spacing w:val="-10"/>
          <w:sz w:val="28"/>
          <w:szCs w:val="28"/>
        </w:rPr>
        <w:t>ознакомление с играми старины,  культурой  и этикетом того времени.</w:t>
      </w:r>
    </w:p>
    <w:p w:rsidR="00764C07" w:rsidRPr="00171C5B" w:rsidRDefault="00764C07" w:rsidP="00764C07">
      <w:pPr>
        <w:pStyle w:val="a4"/>
        <w:numPr>
          <w:ilvl w:val="0"/>
          <w:numId w:val="8"/>
        </w:numPr>
        <w:suppressAutoHyphens/>
        <w:ind w:left="0" w:firstLine="709"/>
        <w:jc w:val="both"/>
        <w:rPr>
          <w:rFonts w:ascii="Times New Roman" w:hAnsi="Times New Roman"/>
          <w:sz w:val="28"/>
          <w:szCs w:val="28"/>
        </w:rPr>
      </w:pPr>
      <w:r w:rsidRPr="00171C5B">
        <w:rPr>
          <w:rFonts w:ascii="Times New Roman" w:hAnsi="Times New Roman"/>
          <w:sz w:val="28"/>
          <w:szCs w:val="28"/>
        </w:rPr>
        <w:t xml:space="preserve">3 класс «Русские народные игры и забавы»: формирование у обучающихся интеллектуальных способностей,  культуры эмоций и чувств.  </w:t>
      </w:r>
    </w:p>
    <w:p w:rsidR="00764C07" w:rsidRPr="00171C5B" w:rsidRDefault="00764C07" w:rsidP="00764C07">
      <w:pPr>
        <w:pStyle w:val="a4"/>
        <w:numPr>
          <w:ilvl w:val="0"/>
          <w:numId w:val="8"/>
        </w:numPr>
        <w:suppressAutoHyphens/>
        <w:ind w:left="0" w:firstLine="709"/>
        <w:jc w:val="both"/>
        <w:rPr>
          <w:rFonts w:ascii="Times New Roman" w:hAnsi="Times New Roman"/>
          <w:sz w:val="28"/>
          <w:szCs w:val="28"/>
        </w:rPr>
      </w:pPr>
      <w:r w:rsidRPr="00171C5B">
        <w:rPr>
          <w:rFonts w:ascii="Times New Roman" w:hAnsi="Times New Roman"/>
          <w:sz w:val="28"/>
          <w:szCs w:val="28"/>
        </w:rPr>
        <w:t xml:space="preserve">4 класс «Русские игровые традиции»: формирование у обучающихся чувства ответственности за свое здоровье, мода и гигиена, профилактика вредных привычек. </w:t>
      </w:r>
    </w:p>
    <w:p w:rsidR="00764C07" w:rsidRPr="00171C5B" w:rsidRDefault="00764C07" w:rsidP="00764C07">
      <w:pPr>
        <w:pStyle w:val="a4"/>
        <w:ind w:firstLine="709"/>
        <w:jc w:val="both"/>
        <w:rPr>
          <w:rFonts w:ascii="Times New Roman" w:hAnsi="Times New Roman"/>
          <w:sz w:val="28"/>
          <w:szCs w:val="28"/>
        </w:rPr>
      </w:pPr>
    </w:p>
    <w:p w:rsidR="00764C07" w:rsidRPr="00171C5B" w:rsidRDefault="00764C07" w:rsidP="00764C07">
      <w:pPr>
        <w:pStyle w:val="a4"/>
        <w:ind w:firstLine="709"/>
        <w:jc w:val="both"/>
        <w:rPr>
          <w:rFonts w:ascii="Times New Roman" w:eastAsia="Times New Roman" w:hAnsi="Times New Roman"/>
          <w:spacing w:val="-8"/>
          <w:sz w:val="28"/>
          <w:szCs w:val="28"/>
        </w:rPr>
      </w:pPr>
      <w:r w:rsidRPr="00171C5B">
        <w:rPr>
          <w:rFonts w:ascii="Times New Roman" w:hAnsi="Times New Roman"/>
          <w:sz w:val="28"/>
          <w:szCs w:val="28"/>
        </w:rPr>
        <w:t>Реализация данной программы в рамках внеурочной деятельности соответствует предельно допустимой нагрузке обучающихся начальной школы.</w:t>
      </w:r>
      <w:r w:rsidRPr="00171C5B">
        <w:rPr>
          <w:rFonts w:ascii="Times New Roman" w:eastAsia="Times New Roman" w:hAnsi="Times New Roman"/>
          <w:spacing w:val="-8"/>
          <w:sz w:val="28"/>
          <w:szCs w:val="28"/>
        </w:rPr>
        <w:t xml:space="preserve">  </w:t>
      </w:r>
    </w:p>
    <w:p w:rsidR="00764C07" w:rsidRPr="00171C5B" w:rsidRDefault="00764C07" w:rsidP="00764C07">
      <w:pPr>
        <w:pStyle w:val="a4"/>
        <w:ind w:firstLine="709"/>
        <w:jc w:val="both"/>
        <w:rPr>
          <w:rFonts w:ascii="Times New Roman" w:hAnsi="Times New Roman"/>
          <w:sz w:val="28"/>
          <w:szCs w:val="28"/>
        </w:rPr>
      </w:pPr>
    </w:p>
    <w:p w:rsidR="00764C07" w:rsidRPr="00171C5B" w:rsidRDefault="00764C07" w:rsidP="00764C07">
      <w:pPr>
        <w:pStyle w:val="a4"/>
        <w:ind w:firstLine="709"/>
        <w:jc w:val="both"/>
        <w:rPr>
          <w:rFonts w:ascii="Times New Roman" w:hAnsi="Times New Roman"/>
          <w:sz w:val="28"/>
          <w:szCs w:val="28"/>
        </w:rPr>
      </w:pPr>
      <w:r w:rsidRPr="00171C5B">
        <w:rPr>
          <w:rFonts w:ascii="Times New Roman" w:hAnsi="Times New Roman"/>
          <w:sz w:val="28"/>
          <w:szCs w:val="28"/>
        </w:rPr>
        <w:t xml:space="preserve"> </w:t>
      </w:r>
    </w:p>
    <w:p w:rsidR="00764C07" w:rsidRPr="00171C5B" w:rsidRDefault="00764C07" w:rsidP="00764C07">
      <w:pPr>
        <w:pStyle w:val="a3"/>
        <w:numPr>
          <w:ilvl w:val="0"/>
          <w:numId w:val="3"/>
        </w:numPr>
        <w:spacing w:after="0" w:line="240" w:lineRule="auto"/>
        <w:ind w:left="0" w:firstLine="709"/>
        <w:contextualSpacing w:val="0"/>
        <w:jc w:val="center"/>
        <w:rPr>
          <w:rFonts w:ascii="Times New Roman" w:hAnsi="Times New Roman"/>
          <w:b/>
          <w:sz w:val="28"/>
          <w:szCs w:val="28"/>
        </w:rPr>
      </w:pPr>
      <w:r w:rsidRPr="00171C5B">
        <w:rPr>
          <w:rFonts w:ascii="Times New Roman" w:hAnsi="Times New Roman"/>
          <w:b/>
          <w:sz w:val="28"/>
          <w:szCs w:val="28"/>
        </w:rPr>
        <w:t>Планируемые результаты освоения обучающимися</w:t>
      </w:r>
    </w:p>
    <w:p w:rsidR="00764C07" w:rsidRPr="00171C5B" w:rsidRDefault="00764C07" w:rsidP="00764C07">
      <w:pPr>
        <w:pStyle w:val="a3"/>
        <w:spacing w:after="0" w:line="240" w:lineRule="auto"/>
        <w:ind w:left="0" w:firstLine="709"/>
        <w:jc w:val="center"/>
        <w:rPr>
          <w:rFonts w:ascii="Times New Roman" w:hAnsi="Times New Roman"/>
          <w:b/>
          <w:sz w:val="28"/>
          <w:szCs w:val="28"/>
        </w:rPr>
      </w:pPr>
      <w:r w:rsidRPr="00171C5B">
        <w:rPr>
          <w:rFonts w:ascii="Times New Roman" w:hAnsi="Times New Roman"/>
          <w:b/>
          <w:sz w:val="28"/>
          <w:szCs w:val="28"/>
        </w:rPr>
        <w:t>программы внеурочной деятельности</w:t>
      </w:r>
    </w:p>
    <w:p w:rsidR="00764C07" w:rsidRPr="00171C5B" w:rsidRDefault="00764C07" w:rsidP="00764C07">
      <w:pPr>
        <w:pStyle w:val="a3"/>
        <w:spacing w:after="0" w:line="240" w:lineRule="auto"/>
        <w:ind w:left="0" w:firstLine="709"/>
        <w:jc w:val="center"/>
        <w:rPr>
          <w:rFonts w:ascii="Times New Roman" w:hAnsi="Times New Roman"/>
          <w:b/>
          <w:sz w:val="28"/>
          <w:szCs w:val="28"/>
        </w:rPr>
      </w:pPr>
    </w:p>
    <w:p w:rsidR="00764C07" w:rsidRPr="00171C5B" w:rsidRDefault="00764C07" w:rsidP="00764C07">
      <w:pPr>
        <w:pStyle w:val="a3"/>
        <w:spacing w:after="0" w:line="240" w:lineRule="auto"/>
        <w:ind w:left="0" w:firstLine="709"/>
        <w:jc w:val="both"/>
        <w:rPr>
          <w:rFonts w:ascii="Times New Roman" w:hAnsi="Times New Roman" w:cs="Times New Roman"/>
          <w:sz w:val="28"/>
          <w:szCs w:val="28"/>
        </w:rPr>
      </w:pPr>
    </w:p>
    <w:p w:rsidR="00764C07" w:rsidRPr="0050284D" w:rsidRDefault="00764C07" w:rsidP="00764C07">
      <w:pPr>
        <w:pStyle w:val="a3"/>
        <w:spacing w:after="0" w:line="240" w:lineRule="auto"/>
        <w:ind w:left="0" w:firstLine="709"/>
        <w:jc w:val="both"/>
        <w:rPr>
          <w:rFonts w:ascii="Times New Roman" w:hAnsi="Times New Roman"/>
          <w:sz w:val="28"/>
          <w:szCs w:val="28"/>
        </w:rPr>
      </w:pPr>
      <w:r w:rsidRPr="0050284D">
        <w:rPr>
          <w:rFonts w:ascii="Times New Roman" w:hAnsi="Times New Roman"/>
          <w:b/>
          <w:sz w:val="28"/>
          <w:szCs w:val="28"/>
        </w:rPr>
        <w:t>Личностными результатами</w:t>
      </w:r>
      <w:r w:rsidRPr="0050284D">
        <w:rPr>
          <w:rFonts w:ascii="Times New Roman" w:hAnsi="Times New Roman"/>
          <w:sz w:val="28"/>
          <w:szCs w:val="28"/>
        </w:rPr>
        <w:t xml:space="preserve"> программы </w:t>
      </w:r>
      <w:r>
        <w:rPr>
          <w:rFonts w:ascii="Times New Roman" w:hAnsi="Times New Roman"/>
          <w:sz w:val="28"/>
          <w:szCs w:val="28"/>
        </w:rPr>
        <w:t xml:space="preserve"> </w:t>
      </w:r>
      <w:r w:rsidRPr="0050284D">
        <w:rPr>
          <w:rFonts w:ascii="Times New Roman" w:hAnsi="Times New Roman"/>
          <w:sz w:val="28"/>
          <w:szCs w:val="28"/>
        </w:rPr>
        <w:t>внеурочной деятельности по спортивно-оздоровительному направлению «</w:t>
      </w:r>
      <w:r w:rsidRPr="0050284D">
        <w:rPr>
          <w:rFonts w:ascii="Times New Roman" w:eastAsia="Times New Roman" w:hAnsi="Times New Roman"/>
          <w:color w:val="333333"/>
          <w:sz w:val="28"/>
          <w:szCs w:val="28"/>
        </w:rPr>
        <w:t>Подвижные игры</w:t>
      </w:r>
      <w:r w:rsidRPr="0050284D">
        <w:rPr>
          <w:rFonts w:ascii="Times New Roman" w:hAnsi="Times New Roman"/>
          <w:sz w:val="28"/>
          <w:szCs w:val="28"/>
        </w:rPr>
        <w:t xml:space="preserve">» </w:t>
      </w:r>
      <w:r w:rsidRPr="0050284D">
        <w:rPr>
          <w:rFonts w:ascii="Times New Roman" w:eastAsia="Times New Roman" w:hAnsi="Times New Roman"/>
          <w:color w:val="333333"/>
          <w:sz w:val="28"/>
          <w:szCs w:val="28"/>
        </w:rPr>
        <w:t xml:space="preserve"> </w:t>
      </w:r>
      <w:r w:rsidRPr="0050284D">
        <w:rPr>
          <w:rFonts w:ascii="Times New Roman" w:hAnsi="Times New Roman"/>
          <w:sz w:val="28"/>
          <w:szCs w:val="28"/>
        </w:rPr>
        <w:t>является формирование следующих умений:</w:t>
      </w:r>
    </w:p>
    <w:p w:rsidR="00764C07" w:rsidRPr="0050284D" w:rsidRDefault="00764C07" w:rsidP="00764C07">
      <w:pPr>
        <w:pStyle w:val="a3"/>
        <w:spacing w:after="0" w:line="240" w:lineRule="auto"/>
        <w:ind w:left="0" w:firstLine="709"/>
        <w:jc w:val="both"/>
        <w:rPr>
          <w:rFonts w:ascii="Times New Roman" w:hAnsi="Times New Roman"/>
          <w:sz w:val="28"/>
          <w:szCs w:val="28"/>
        </w:rPr>
      </w:pPr>
    </w:p>
    <w:p w:rsidR="00764C07" w:rsidRPr="0050284D" w:rsidRDefault="00764C07" w:rsidP="00764C07">
      <w:pPr>
        <w:pStyle w:val="a4"/>
        <w:numPr>
          <w:ilvl w:val="0"/>
          <w:numId w:val="12"/>
        </w:numPr>
        <w:suppressAutoHyphens/>
        <w:ind w:left="0" w:firstLine="709"/>
        <w:jc w:val="both"/>
        <w:rPr>
          <w:rFonts w:ascii="Times New Roman" w:hAnsi="Times New Roman" w:cs="Times New Roman"/>
          <w:sz w:val="28"/>
          <w:szCs w:val="28"/>
        </w:rPr>
      </w:pPr>
      <w:r w:rsidRPr="0050284D">
        <w:rPr>
          <w:rFonts w:ascii="Times New Roman" w:hAnsi="Times New Roman" w:cs="Times New Roman"/>
          <w:sz w:val="28"/>
          <w:szCs w:val="28"/>
          <w:shd w:val="clear" w:color="auto" w:fill="FFFFFF"/>
        </w:rPr>
        <w:t>целостный, социально ориентированный взгляд на мир;</w:t>
      </w:r>
    </w:p>
    <w:p w:rsidR="00764C07" w:rsidRPr="0050284D" w:rsidRDefault="00764C07" w:rsidP="00764C07">
      <w:pPr>
        <w:pStyle w:val="a4"/>
        <w:numPr>
          <w:ilvl w:val="0"/>
          <w:numId w:val="12"/>
        </w:numPr>
        <w:suppressAutoHyphens/>
        <w:ind w:left="0" w:firstLine="709"/>
        <w:jc w:val="both"/>
        <w:rPr>
          <w:rFonts w:ascii="Times New Roman" w:hAnsi="Times New Roman" w:cs="Times New Roman"/>
          <w:sz w:val="28"/>
          <w:szCs w:val="28"/>
        </w:rPr>
      </w:pPr>
      <w:r w:rsidRPr="0050284D">
        <w:rPr>
          <w:rFonts w:ascii="Times New Roman" w:hAnsi="Times New Roman" w:cs="Times New Roman"/>
          <w:sz w:val="28"/>
          <w:szCs w:val="28"/>
          <w:shd w:val="clear" w:color="auto" w:fill="FFFFFF"/>
        </w:rPr>
        <w:t>ориентация на успех в учебной деятельности и понимание его причин;</w:t>
      </w:r>
    </w:p>
    <w:p w:rsidR="00764C07" w:rsidRPr="0050284D" w:rsidRDefault="00764C07" w:rsidP="00764C07">
      <w:pPr>
        <w:pStyle w:val="a4"/>
        <w:numPr>
          <w:ilvl w:val="0"/>
          <w:numId w:val="12"/>
        </w:numPr>
        <w:suppressAutoHyphens/>
        <w:ind w:left="0" w:firstLine="709"/>
        <w:jc w:val="both"/>
        <w:rPr>
          <w:rFonts w:ascii="Times New Roman" w:hAnsi="Times New Roman" w:cs="Times New Roman"/>
          <w:sz w:val="28"/>
          <w:szCs w:val="28"/>
        </w:rPr>
      </w:pPr>
      <w:r w:rsidRPr="0050284D">
        <w:rPr>
          <w:rFonts w:ascii="Times New Roman" w:hAnsi="Times New Roman" w:cs="Times New Roman"/>
          <w:sz w:val="28"/>
          <w:szCs w:val="28"/>
          <w:shd w:val="clear" w:color="auto" w:fill="FFFFFF"/>
        </w:rPr>
        <w:lastRenderedPageBreak/>
        <w:t>способность к самооценке на основе критерия успешной деятельности;</w:t>
      </w:r>
    </w:p>
    <w:p w:rsidR="00764C07" w:rsidRPr="0050284D" w:rsidRDefault="00764C07" w:rsidP="00764C07">
      <w:pPr>
        <w:pStyle w:val="a4"/>
        <w:numPr>
          <w:ilvl w:val="0"/>
          <w:numId w:val="12"/>
        </w:numPr>
        <w:suppressAutoHyphens/>
        <w:ind w:left="0" w:firstLine="709"/>
        <w:jc w:val="both"/>
        <w:rPr>
          <w:rFonts w:ascii="Times New Roman" w:hAnsi="Times New Roman" w:cs="Times New Roman"/>
          <w:sz w:val="28"/>
          <w:szCs w:val="28"/>
        </w:rPr>
      </w:pPr>
      <w:r w:rsidRPr="0050284D">
        <w:rPr>
          <w:rFonts w:ascii="Times New Roman" w:hAnsi="Times New Roman" w:cs="Times New Roman"/>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764C07" w:rsidRPr="0050284D" w:rsidRDefault="00764C07" w:rsidP="00764C07">
      <w:pPr>
        <w:pStyle w:val="a4"/>
        <w:numPr>
          <w:ilvl w:val="0"/>
          <w:numId w:val="12"/>
        </w:numPr>
        <w:suppressAutoHyphens/>
        <w:ind w:left="0" w:firstLine="709"/>
        <w:jc w:val="both"/>
        <w:rPr>
          <w:rFonts w:ascii="Times New Roman" w:hAnsi="Times New Roman" w:cs="Times New Roman"/>
          <w:sz w:val="28"/>
          <w:szCs w:val="28"/>
        </w:rPr>
      </w:pPr>
      <w:r w:rsidRPr="0050284D">
        <w:rPr>
          <w:rFonts w:ascii="Times New Roman" w:hAnsi="Times New Roman" w:cs="Times New Roman"/>
          <w:sz w:val="28"/>
          <w:szCs w:val="28"/>
        </w:rPr>
        <w:t xml:space="preserve"> </w:t>
      </w:r>
      <w:r w:rsidRPr="0050284D">
        <w:rPr>
          <w:rFonts w:ascii="Times New Roman" w:hAnsi="Times New Roman" w:cs="Times New Roman"/>
          <w:color w:val="170E02"/>
          <w:sz w:val="28"/>
          <w:szCs w:val="28"/>
        </w:rPr>
        <w:t xml:space="preserve">проявлять дисциплинированность, трудолюбие и упорство в достижении поставленных целей; </w:t>
      </w:r>
    </w:p>
    <w:p w:rsidR="00764C07" w:rsidRPr="0050284D" w:rsidRDefault="00764C07" w:rsidP="00764C07">
      <w:pPr>
        <w:numPr>
          <w:ilvl w:val="0"/>
          <w:numId w:val="9"/>
        </w:numPr>
        <w:shd w:val="clear" w:color="auto" w:fill="FFFFFF"/>
        <w:spacing w:after="0" w:line="240" w:lineRule="auto"/>
        <w:ind w:left="0" w:firstLine="709"/>
        <w:jc w:val="both"/>
        <w:rPr>
          <w:rFonts w:ascii="Arial" w:eastAsia="Times New Roman" w:hAnsi="Arial" w:cs="Arial"/>
          <w:sz w:val="28"/>
          <w:szCs w:val="28"/>
          <w:lang w:eastAsia="ru-RU"/>
        </w:rPr>
      </w:pPr>
      <w:r w:rsidRPr="0050284D">
        <w:rPr>
          <w:rFonts w:ascii="Times New Roman" w:eastAsia="Times New Roman" w:hAnsi="Times New Roman" w:cs="Times New Roman"/>
          <w:sz w:val="28"/>
          <w:szCs w:val="28"/>
          <w:lang w:eastAsia="ru-RU"/>
        </w:rPr>
        <w:t>освоение моральных норм помощи тем, кто в ней нуждается, готовности принять на себя ответственность;</w:t>
      </w:r>
    </w:p>
    <w:p w:rsidR="00764C07" w:rsidRPr="0050284D" w:rsidRDefault="00764C07" w:rsidP="00764C07">
      <w:pPr>
        <w:numPr>
          <w:ilvl w:val="0"/>
          <w:numId w:val="9"/>
        </w:numPr>
        <w:shd w:val="clear" w:color="auto" w:fill="FFFFFF"/>
        <w:spacing w:after="0" w:line="240" w:lineRule="auto"/>
        <w:ind w:left="0" w:firstLine="709"/>
        <w:jc w:val="both"/>
        <w:rPr>
          <w:rFonts w:ascii="Arial" w:eastAsia="Times New Roman" w:hAnsi="Arial" w:cs="Arial"/>
          <w:sz w:val="28"/>
          <w:szCs w:val="28"/>
          <w:lang w:eastAsia="ru-RU"/>
        </w:rPr>
      </w:pPr>
      <w:r w:rsidRPr="0050284D">
        <w:rPr>
          <w:rFonts w:ascii="Times New Roman" w:eastAsia="Times New Roman" w:hAnsi="Times New Roman" w:cs="Times New Roman"/>
          <w:sz w:val="28"/>
          <w:szCs w:val="28"/>
          <w:lang w:eastAsia="ru-RU"/>
        </w:rPr>
        <w:t xml:space="preserve">развитие мотивации достижения и готовности к преодолению трудностей на основе конструктивных стратегий </w:t>
      </w:r>
      <w:proofErr w:type="spellStart"/>
      <w:r w:rsidRPr="0050284D">
        <w:rPr>
          <w:rFonts w:ascii="Times New Roman" w:eastAsia="Times New Roman" w:hAnsi="Times New Roman" w:cs="Times New Roman"/>
          <w:sz w:val="28"/>
          <w:szCs w:val="28"/>
          <w:lang w:eastAsia="ru-RU"/>
        </w:rPr>
        <w:t>совладания</w:t>
      </w:r>
      <w:proofErr w:type="spellEnd"/>
      <w:r w:rsidRPr="0050284D">
        <w:rPr>
          <w:rFonts w:ascii="Times New Roman" w:eastAsia="Times New Roman" w:hAnsi="Times New Roman" w:cs="Times New Roman"/>
          <w:sz w:val="28"/>
          <w:szCs w:val="28"/>
          <w:lang w:eastAsia="ru-RU"/>
        </w:rPr>
        <w:t xml:space="preserve"> и умения мобилизовать свои личностные и физические ресурсы стрессоустойчивости;</w:t>
      </w:r>
    </w:p>
    <w:p w:rsidR="00764C07" w:rsidRPr="0050284D" w:rsidRDefault="00764C07" w:rsidP="00764C07">
      <w:pPr>
        <w:numPr>
          <w:ilvl w:val="0"/>
          <w:numId w:val="9"/>
        </w:numPr>
        <w:shd w:val="clear" w:color="auto" w:fill="FFFFFF"/>
        <w:spacing w:after="0" w:line="240" w:lineRule="auto"/>
        <w:ind w:left="0" w:firstLine="709"/>
        <w:jc w:val="both"/>
        <w:rPr>
          <w:rFonts w:ascii="Arial" w:eastAsia="Times New Roman" w:hAnsi="Arial" w:cs="Arial"/>
          <w:sz w:val="28"/>
          <w:szCs w:val="28"/>
          <w:lang w:eastAsia="ru-RU"/>
        </w:rPr>
      </w:pPr>
      <w:r w:rsidRPr="0050284D">
        <w:rPr>
          <w:rFonts w:ascii="Times New Roman" w:eastAsia="Times New Roman" w:hAnsi="Times New Roman" w:cs="Times New Roman"/>
          <w:sz w:val="28"/>
          <w:szCs w:val="28"/>
          <w:lang w:eastAsia="ru-RU"/>
        </w:rPr>
        <w:t>освоение правил здорового и безопасного образа жизни.</w:t>
      </w:r>
    </w:p>
    <w:p w:rsidR="00764C07" w:rsidRPr="00835CC7" w:rsidRDefault="00764C07" w:rsidP="00764C07">
      <w:pPr>
        <w:pStyle w:val="a4"/>
        <w:ind w:firstLine="709"/>
        <w:jc w:val="both"/>
        <w:rPr>
          <w:rFonts w:ascii="Times New Roman" w:hAnsi="Times New Roman" w:cs="Times New Roman"/>
          <w:sz w:val="28"/>
          <w:szCs w:val="28"/>
        </w:rPr>
      </w:pPr>
    </w:p>
    <w:p w:rsidR="00764C07" w:rsidRPr="00835CC7" w:rsidRDefault="00764C07" w:rsidP="00764C07">
      <w:pPr>
        <w:pStyle w:val="a4"/>
        <w:ind w:firstLine="709"/>
        <w:jc w:val="both"/>
        <w:rPr>
          <w:rFonts w:ascii="Times New Roman" w:hAnsi="Times New Roman"/>
          <w:sz w:val="28"/>
          <w:szCs w:val="28"/>
        </w:rPr>
      </w:pPr>
      <w:r w:rsidRPr="00835CC7">
        <w:rPr>
          <w:rFonts w:ascii="Times New Roman" w:hAnsi="Times New Roman"/>
          <w:sz w:val="28"/>
          <w:szCs w:val="28"/>
        </w:rPr>
        <w:t xml:space="preserve">               </w:t>
      </w:r>
      <w:proofErr w:type="spellStart"/>
      <w:r w:rsidRPr="00835CC7">
        <w:rPr>
          <w:rFonts w:ascii="Times New Roman" w:hAnsi="Times New Roman"/>
          <w:b/>
          <w:sz w:val="28"/>
          <w:szCs w:val="28"/>
        </w:rPr>
        <w:t>Метапредметными</w:t>
      </w:r>
      <w:proofErr w:type="spellEnd"/>
      <w:r w:rsidRPr="00835CC7">
        <w:rPr>
          <w:rFonts w:ascii="Times New Roman" w:hAnsi="Times New Roman"/>
          <w:b/>
          <w:sz w:val="28"/>
          <w:szCs w:val="28"/>
        </w:rPr>
        <w:t xml:space="preserve"> </w:t>
      </w:r>
      <w:r w:rsidRPr="00835CC7">
        <w:rPr>
          <w:rFonts w:ascii="Times New Roman" w:hAnsi="Times New Roman"/>
          <w:sz w:val="28"/>
          <w:szCs w:val="28"/>
        </w:rPr>
        <w:t>результатами программы внеурочной деятельности по спортивно-оздоровительному направлению «</w:t>
      </w:r>
      <w:r w:rsidRPr="00835CC7">
        <w:rPr>
          <w:rFonts w:ascii="Times New Roman" w:eastAsia="Times New Roman" w:hAnsi="Times New Roman"/>
          <w:color w:val="333333"/>
          <w:sz w:val="28"/>
          <w:szCs w:val="28"/>
        </w:rPr>
        <w:t>Подвижные игры</w:t>
      </w:r>
      <w:r w:rsidRPr="00835CC7">
        <w:rPr>
          <w:rFonts w:ascii="Times New Roman" w:hAnsi="Times New Roman"/>
          <w:sz w:val="28"/>
          <w:szCs w:val="28"/>
        </w:rPr>
        <w:t>» является формирование следующих универсальных учебных действий (УУД):</w:t>
      </w:r>
    </w:p>
    <w:p w:rsidR="00764C07" w:rsidRPr="00835CC7" w:rsidRDefault="00764C07" w:rsidP="00764C07">
      <w:pPr>
        <w:pStyle w:val="a4"/>
        <w:numPr>
          <w:ilvl w:val="0"/>
          <w:numId w:val="2"/>
        </w:numPr>
        <w:suppressAutoHyphens/>
        <w:ind w:left="0" w:firstLine="709"/>
        <w:jc w:val="both"/>
        <w:rPr>
          <w:rFonts w:ascii="Times New Roman" w:hAnsi="Times New Roman"/>
          <w:b/>
          <w:i/>
          <w:sz w:val="28"/>
          <w:szCs w:val="28"/>
        </w:rPr>
      </w:pPr>
      <w:r w:rsidRPr="00835CC7">
        <w:rPr>
          <w:rFonts w:ascii="Times New Roman" w:hAnsi="Times New Roman"/>
          <w:b/>
          <w:i/>
          <w:sz w:val="28"/>
          <w:szCs w:val="28"/>
        </w:rPr>
        <w:t>Регулятивные УУД:</w:t>
      </w:r>
    </w:p>
    <w:p w:rsidR="00764C07" w:rsidRPr="00835CC7" w:rsidRDefault="00764C07" w:rsidP="00764C07">
      <w:pPr>
        <w:pStyle w:val="a4"/>
        <w:ind w:firstLine="709"/>
        <w:jc w:val="both"/>
        <w:rPr>
          <w:rFonts w:ascii="Times New Roman" w:hAnsi="Times New Roman"/>
          <w:b/>
          <w:i/>
          <w:sz w:val="28"/>
          <w:szCs w:val="28"/>
        </w:rPr>
      </w:pPr>
    </w:p>
    <w:p w:rsidR="00764C07" w:rsidRPr="00835CC7" w:rsidRDefault="00764C07" w:rsidP="00764C07">
      <w:pPr>
        <w:pStyle w:val="c2c6c24c46"/>
        <w:numPr>
          <w:ilvl w:val="0"/>
          <w:numId w:val="10"/>
        </w:numPr>
        <w:shd w:val="clear" w:color="auto" w:fill="FFFFFF"/>
        <w:spacing w:before="0" w:beforeAutospacing="0" w:after="0" w:afterAutospacing="0"/>
        <w:ind w:left="0" w:firstLine="709"/>
        <w:jc w:val="both"/>
        <w:rPr>
          <w:rFonts w:ascii="Arial" w:hAnsi="Arial" w:cs="Arial"/>
          <w:sz w:val="28"/>
          <w:szCs w:val="28"/>
        </w:rPr>
      </w:pPr>
      <w:r w:rsidRPr="00835CC7">
        <w:rPr>
          <w:rStyle w:val="c0"/>
          <w:sz w:val="28"/>
          <w:szCs w:val="28"/>
        </w:rPr>
        <w:t>умения планировать, регулировать, контролировать и оценивать свои действия;</w:t>
      </w:r>
    </w:p>
    <w:p w:rsidR="00764C07" w:rsidRPr="00835CC7" w:rsidRDefault="00764C07" w:rsidP="00764C07">
      <w:pPr>
        <w:pStyle w:val="c2c6c24c40"/>
        <w:numPr>
          <w:ilvl w:val="0"/>
          <w:numId w:val="10"/>
        </w:numPr>
        <w:shd w:val="clear" w:color="auto" w:fill="FFFFFF"/>
        <w:spacing w:before="0" w:beforeAutospacing="0" w:after="0" w:afterAutospacing="0"/>
        <w:ind w:left="0" w:firstLine="709"/>
        <w:jc w:val="both"/>
        <w:rPr>
          <w:rStyle w:val="c0"/>
          <w:sz w:val="28"/>
          <w:szCs w:val="28"/>
        </w:rPr>
      </w:pPr>
      <w:r w:rsidRPr="00835CC7">
        <w:rPr>
          <w:rStyle w:val="c0"/>
          <w:sz w:val="28"/>
          <w:szCs w:val="28"/>
        </w:rPr>
        <w:t xml:space="preserve">планирование общей цели и пути её достижения; </w:t>
      </w:r>
    </w:p>
    <w:p w:rsidR="00764C07" w:rsidRPr="00835CC7" w:rsidRDefault="00764C07" w:rsidP="00764C07">
      <w:pPr>
        <w:pStyle w:val="c2c6c24c40"/>
        <w:numPr>
          <w:ilvl w:val="0"/>
          <w:numId w:val="10"/>
        </w:numPr>
        <w:shd w:val="clear" w:color="auto" w:fill="FFFFFF"/>
        <w:spacing w:before="0" w:beforeAutospacing="0" w:after="0" w:afterAutospacing="0"/>
        <w:ind w:left="0" w:firstLine="709"/>
        <w:jc w:val="both"/>
        <w:rPr>
          <w:rStyle w:val="c0"/>
          <w:sz w:val="28"/>
          <w:szCs w:val="28"/>
        </w:rPr>
      </w:pPr>
      <w:r w:rsidRPr="00835CC7">
        <w:rPr>
          <w:rStyle w:val="c0"/>
          <w:sz w:val="28"/>
          <w:szCs w:val="28"/>
        </w:rPr>
        <w:t xml:space="preserve">распределение функций и ролей в совместной деятельности; </w:t>
      </w:r>
    </w:p>
    <w:p w:rsidR="00764C07" w:rsidRPr="00835CC7" w:rsidRDefault="00764C07" w:rsidP="00764C07">
      <w:pPr>
        <w:pStyle w:val="c2c6c24c40"/>
        <w:numPr>
          <w:ilvl w:val="0"/>
          <w:numId w:val="10"/>
        </w:numPr>
        <w:shd w:val="clear" w:color="auto" w:fill="FFFFFF"/>
        <w:spacing w:before="0" w:beforeAutospacing="0" w:after="0" w:afterAutospacing="0"/>
        <w:ind w:left="0" w:firstLine="709"/>
        <w:jc w:val="both"/>
        <w:rPr>
          <w:rStyle w:val="c0"/>
          <w:sz w:val="28"/>
          <w:szCs w:val="28"/>
        </w:rPr>
      </w:pPr>
      <w:r w:rsidRPr="00835CC7">
        <w:rPr>
          <w:rStyle w:val="c0"/>
          <w:sz w:val="28"/>
          <w:szCs w:val="28"/>
        </w:rPr>
        <w:t xml:space="preserve">конструктивное разрешение конфликтов; </w:t>
      </w:r>
    </w:p>
    <w:p w:rsidR="00764C07" w:rsidRPr="00835CC7" w:rsidRDefault="00764C07" w:rsidP="00764C07">
      <w:pPr>
        <w:pStyle w:val="c2c6c24c40"/>
        <w:numPr>
          <w:ilvl w:val="0"/>
          <w:numId w:val="10"/>
        </w:numPr>
        <w:shd w:val="clear" w:color="auto" w:fill="FFFFFF"/>
        <w:spacing w:before="0" w:beforeAutospacing="0" w:after="0" w:afterAutospacing="0"/>
        <w:ind w:left="0" w:firstLine="709"/>
        <w:jc w:val="both"/>
        <w:rPr>
          <w:rStyle w:val="c0"/>
          <w:sz w:val="28"/>
          <w:szCs w:val="28"/>
        </w:rPr>
      </w:pPr>
      <w:r w:rsidRPr="00835CC7">
        <w:rPr>
          <w:rStyle w:val="c0"/>
          <w:sz w:val="28"/>
          <w:szCs w:val="28"/>
        </w:rPr>
        <w:t xml:space="preserve">осуществление взаимного контроля; </w:t>
      </w:r>
    </w:p>
    <w:p w:rsidR="00764C07" w:rsidRPr="00835CC7" w:rsidRDefault="00764C07" w:rsidP="00764C07">
      <w:pPr>
        <w:pStyle w:val="c2c6c24c40"/>
        <w:numPr>
          <w:ilvl w:val="0"/>
          <w:numId w:val="10"/>
        </w:numPr>
        <w:shd w:val="clear" w:color="auto" w:fill="FFFFFF"/>
        <w:spacing w:before="0" w:beforeAutospacing="0" w:after="0" w:afterAutospacing="0"/>
        <w:ind w:left="0" w:firstLine="709"/>
        <w:jc w:val="both"/>
        <w:rPr>
          <w:rStyle w:val="c0"/>
          <w:rFonts w:ascii="Arial" w:hAnsi="Arial" w:cs="Arial"/>
          <w:sz w:val="28"/>
          <w:szCs w:val="28"/>
        </w:rPr>
      </w:pPr>
      <w:r w:rsidRPr="00835CC7">
        <w:rPr>
          <w:rStyle w:val="c0"/>
          <w:sz w:val="28"/>
          <w:szCs w:val="28"/>
        </w:rPr>
        <w:t>оценка собственного поведения и поведения партнёра и внесение  необходимых коррективов;</w:t>
      </w:r>
    </w:p>
    <w:p w:rsidR="00764C07" w:rsidRPr="00835CC7" w:rsidRDefault="00764C07" w:rsidP="00764C07">
      <w:pPr>
        <w:pStyle w:val="c2c6c24c40"/>
        <w:numPr>
          <w:ilvl w:val="0"/>
          <w:numId w:val="10"/>
        </w:numPr>
        <w:shd w:val="clear" w:color="auto" w:fill="FFFFFF"/>
        <w:spacing w:before="0" w:beforeAutospacing="0" w:after="0" w:afterAutospacing="0"/>
        <w:ind w:left="0" w:firstLine="709"/>
        <w:jc w:val="both"/>
        <w:rPr>
          <w:rFonts w:ascii="Arial" w:hAnsi="Arial" w:cs="Arial"/>
          <w:sz w:val="28"/>
          <w:szCs w:val="28"/>
        </w:rPr>
      </w:pPr>
      <w:r w:rsidRPr="00835CC7">
        <w:rPr>
          <w:sz w:val="28"/>
          <w:szCs w:val="28"/>
          <w:shd w:val="clear" w:color="auto" w:fill="FFFFFF"/>
        </w:rPr>
        <w:t>принимать и сохранять учебную задачу;</w:t>
      </w:r>
    </w:p>
    <w:p w:rsidR="00764C07" w:rsidRPr="00835CC7" w:rsidRDefault="00764C07" w:rsidP="00764C07">
      <w:pPr>
        <w:pStyle w:val="c2c6c24c40"/>
        <w:numPr>
          <w:ilvl w:val="0"/>
          <w:numId w:val="10"/>
        </w:numPr>
        <w:shd w:val="clear" w:color="auto" w:fill="FFFFFF"/>
        <w:spacing w:before="0" w:beforeAutospacing="0" w:after="0" w:afterAutospacing="0"/>
        <w:ind w:left="0" w:firstLine="709"/>
        <w:jc w:val="both"/>
        <w:rPr>
          <w:rFonts w:ascii="Arial" w:hAnsi="Arial" w:cs="Arial"/>
          <w:sz w:val="28"/>
          <w:szCs w:val="28"/>
        </w:rPr>
      </w:pPr>
      <w:r w:rsidRPr="00835CC7">
        <w:rPr>
          <w:sz w:val="28"/>
          <w:szCs w:val="28"/>
          <w:shd w:val="clear" w:color="auto" w:fill="FFFFFF"/>
        </w:rPr>
        <w:t>планировать свои действия в соответствии с поставленной задачей и условиями её реализации;</w:t>
      </w:r>
    </w:p>
    <w:p w:rsidR="00764C07" w:rsidRPr="00A53BC8" w:rsidRDefault="00764C07" w:rsidP="00764C07">
      <w:pPr>
        <w:pStyle w:val="c2c6c24c40"/>
        <w:numPr>
          <w:ilvl w:val="0"/>
          <w:numId w:val="10"/>
        </w:numPr>
        <w:shd w:val="clear" w:color="auto" w:fill="FFFFFF"/>
        <w:spacing w:before="0" w:beforeAutospacing="0" w:after="0" w:afterAutospacing="0"/>
        <w:ind w:left="0" w:firstLine="709"/>
        <w:jc w:val="both"/>
        <w:rPr>
          <w:rFonts w:ascii="Arial" w:hAnsi="Arial" w:cs="Arial"/>
          <w:sz w:val="28"/>
          <w:szCs w:val="28"/>
        </w:rPr>
      </w:pPr>
      <w:r w:rsidRPr="00835CC7">
        <w:rPr>
          <w:sz w:val="28"/>
          <w:szCs w:val="28"/>
          <w:shd w:val="clear" w:color="auto" w:fill="FFFFFF"/>
        </w:rPr>
        <w:t>учитывать установленные правила в планировании и контроле способа решения</w:t>
      </w:r>
      <w:r>
        <w:rPr>
          <w:sz w:val="28"/>
          <w:szCs w:val="28"/>
          <w:shd w:val="clear" w:color="auto" w:fill="FFFFFF"/>
        </w:rPr>
        <w:t>;</w:t>
      </w:r>
    </w:p>
    <w:p w:rsidR="00764C07" w:rsidRPr="00835CC7" w:rsidRDefault="00764C07" w:rsidP="00764C07">
      <w:pPr>
        <w:pStyle w:val="c2c6c24c40"/>
        <w:numPr>
          <w:ilvl w:val="0"/>
          <w:numId w:val="10"/>
        </w:numPr>
        <w:shd w:val="clear" w:color="auto" w:fill="FFFFFF"/>
        <w:spacing w:before="0" w:beforeAutospacing="0" w:after="0" w:afterAutospacing="0"/>
        <w:ind w:left="0" w:firstLine="709"/>
        <w:jc w:val="both"/>
        <w:rPr>
          <w:rFonts w:ascii="Arial" w:hAnsi="Arial" w:cs="Arial"/>
          <w:sz w:val="28"/>
          <w:szCs w:val="28"/>
        </w:rPr>
      </w:pPr>
      <w:r w:rsidRPr="00835CC7">
        <w:rPr>
          <w:sz w:val="28"/>
          <w:szCs w:val="28"/>
          <w:shd w:val="clear" w:color="auto" w:fill="FFFFFF"/>
        </w:rPr>
        <w:t>адекватно воспринимать предложения и оценку учителей, товарищей,</w:t>
      </w:r>
      <w:r w:rsidRPr="00835CC7">
        <w:rPr>
          <w:rFonts w:ascii="Arial" w:hAnsi="Arial" w:cs="Arial"/>
          <w:sz w:val="28"/>
          <w:szCs w:val="28"/>
        </w:rPr>
        <w:t xml:space="preserve"> </w:t>
      </w:r>
      <w:r w:rsidRPr="00835CC7">
        <w:rPr>
          <w:sz w:val="28"/>
          <w:szCs w:val="28"/>
          <w:shd w:val="clear" w:color="auto" w:fill="FFFFFF"/>
        </w:rPr>
        <w:t>родителей и других людей;</w:t>
      </w:r>
    </w:p>
    <w:p w:rsidR="00764C07" w:rsidRPr="00835CC7" w:rsidRDefault="00764C07" w:rsidP="00764C07">
      <w:pPr>
        <w:pStyle w:val="c2c6c24c40"/>
        <w:numPr>
          <w:ilvl w:val="0"/>
          <w:numId w:val="10"/>
        </w:numPr>
        <w:shd w:val="clear" w:color="auto" w:fill="FFFFFF"/>
        <w:spacing w:before="0" w:beforeAutospacing="0" w:after="0" w:afterAutospacing="0"/>
        <w:ind w:left="0" w:firstLine="709"/>
        <w:jc w:val="both"/>
        <w:rPr>
          <w:rFonts w:ascii="Arial" w:hAnsi="Arial" w:cs="Arial"/>
          <w:sz w:val="28"/>
          <w:szCs w:val="28"/>
        </w:rPr>
      </w:pPr>
      <w:r w:rsidRPr="00835CC7">
        <w:rPr>
          <w:sz w:val="28"/>
          <w:szCs w:val="28"/>
          <w:shd w:val="clear" w:color="auto" w:fill="FFFFFF"/>
        </w:rPr>
        <w:t>различать способ и результат действия;</w:t>
      </w:r>
    </w:p>
    <w:p w:rsidR="00764C07" w:rsidRPr="0010121A" w:rsidRDefault="00764C07" w:rsidP="00764C07">
      <w:pPr>
        <w:pStyle w:val="c2c6c24c40"/>
        <w:numPr>
          <w:ilvl w:val="0"/>
          <w:numId w:val="10"/>
        </w:numPr>
        <w:shd w:val="clear" w:color="auto" w:fill="FFFFFF"/>
        <w:spacing w:before="0" w:beforeAutospacing="0" w:after="0" w:afterAutospacing="0"/>
        <w:ind w:left="0" w:firstLine="709"/>
        <w:jc w:val="both"/>
        <w:rPr>
          <w:rFonts w:ascii="Arial" w:hAnsi="Arial" w:cs="Arial"/>
          <w:sz w:val="28"/>
          <w:szCs w:val="28"/>
        </w:rPr>
      </w:pPr>
      <w:r w:rsidRPr="00835CC7">
        <w:rPr>
          <w:sz w:val="28"/>
          <w:szCs w:val="28"/>
          <w:shd w:val="clear" w:color="auto" w:fill="FFFFFF"/>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Pr="00835CC7">
        <w:rPr>
          <w:color w:val="666666"/>
          <w:sz w:val="28"/>
          <w:szCs w:val="28"/>
          <w:shd w:val="clear" w:color="auto" w:fill="FFFFFF"/>
        </w:rPr>
        <w:t>.</w:t>
      </w:r>
      <w:r w:rsidRPr="00835CC7">
        <w:rPr>
          <w:color w:val="666666"/>
          <w:sz w:val="28"/>
          <w:szCs w:val="28"/>
        </w:rPr>
        <w:br/>
      </w:r>
      <w:r>
        <w:rPr>
          <w:rFonts w:ascii="Arial" w:hAnsi="Arial" w:cs="Arial"/>
          <w:sz w:val="28"/>
          <w:szCs w:val="28"/>
        </w:rPr>
        <w:t xml:space="preserve">                                                                                                                                                                                                                                                                                                                                                                                                                                                                                                                                                                                                                                                                                                                                                                                                                                                                                                                                                                                                                                                                                                                                                                                           </w:t>
      </w:r>
    </w:p>
    <w:p w:rsidR="00764C07" w:rsidRPr="007323BC" w:rsidRDefault="00764C07" w:rsidP="00764C07">
      <w:pPr>
        <w:pStyle w:val="a4"/>
        <w:ind w:firstLine="709"/>
        <w:jc w:val="both"/>
        <w:rPr>
          <w:rFonts w:ascii="Times New Roman" w:hAnsi="Times New Roman"/>
          <w:b/>
          <w:i/>
          <w:sz w:val="28"/>
          <w:szCs w:val="28"/>
        </w:rPr>
      </w:pPr>
      <w:r w:rsidRPr="007323BC">
        <w:rPr>
          <w:rFonts w:ascii="Times New Roman" w:hAnsi="Times New Roman"/>
          <w:b/>
          <w:i/>
          <w:sz w:val="28"/>
          <w:szCs w:val="28"/>
        </w:rPr>
        <w:t>2. Познавательные УУД:</w:t>
      </w:r>
    </w:p>
    <w:p w:rsidR="00764C07" w:rsidRPr="007323BC" w:rsidRDefault="00764C07" w:rsidP="00764C07">
      <w:pPr>
        <w:pStyle w:val="a4"/>
        <w:ind w:firstLine="709"/>
        <w:jc w:val="both"/>
        <w:rPr>
          <w:rFonts w:ascii="Times New Roman" w:hAnsi="Times New Roman"/>
          <w:sz w:val="28"/>
          <w:szCs w:val="28"/>
        </w:rPr>
      </w:pPr>
    </w:p>
    <w:p w:rsidR="00764C07" w:rsidRPr="007323BC" w:rsidRDefault="00764C07" w:rsidP="00764C07">
      <w:pPr>
        <w:pStyle w:val="a4"/>
        <w:numPr>
          <w:ilvl w:val="0"/>
          <w:numId w:val="11"/>
        </w:numPr>
        <w:suppressAutoHyphens/>
        <w:ind w:left="0" w:firstLine="709"/>
        <w:jc w:val="both"/>
        <w:rPr>
          <w:rFonts w:ascii="Times New Roman" w:hAnsi="Times New Roman"/>
          <w:sz w:val="28"/>
          <w:szCs w:val="28"/>
        </w:rPr>
      </w:pPr>
      <w:r w:rsidRPr="007323BC">
        <w:rPr>
          <w:rFonts w:ascii="Times New Roman" w:hAnsi="Times New Roman"/>
          <w:sz w:val="28"/>
          <w:szCs w:val="28"/>
        </w:rPr>
        <w:lastRenderedPageBreak/>
        <w:t>добывать новые знания: находить дополнительную информацию по содержанию курса, используя дополнительную литературу, свой жизненный опыт;</w:t>
      </w:r>
    </w:p>
    <w:p w:rsidR="00764C07" w:rsidRPr="00835CC7" w:rsidRDefault="00764C07" w:rsidP="00764C07">
      <w:pPr>
        <w:pStyle w:val="a4"/>
        <w:numPr>
          <w:ilvl w:val="0"/>
          <w:numId w:val="11"/>
        </w:numPr>
        <w:suppressAutoHyphens/>
        <w:ind w:left="0" w:firstLine="709"/>
        <w:jc w:val="both"/>
        <w:rPr>
          <w:rFonts w:ascii="Times New Roman" w:hAnsi="Times New Roman"/>
          <w:sz w:val="28"/>
          <w:szCs w:val="28"/>
        </w:rPr>
      </w:pPr>
      <w:r w:rsidRPr="00835CC7">
        <w:rPr>
          <w:rFonts w:ascii="Times New Roman" w:hAnsi="Times New Roman"/>
          <w:sz w:val="28"/>
          <w:szCs w:val="28"/>
        </w:rPr>
        <w:t>перерабатывать полученную информацию, делать выводы;</w:t>
      </w:r>
    </w:p>
    <w:p w:rsidR="00764C07" w:rsidRPr="00835CC7" w:rsidRDefault="00764C07" w:rsidP="00764C07">
      <w:pPr>
        <w:pStyle w:val="a4"/>
        <w:numPr>
          <w:ilvl w:val="0"/>
          <w:numId w:val="11"/>
        </w:numPr>
        <w:suppressAutoHyphens/>
        <w:ind w:left="0" w:firstLine="709"/>
        <w:jc w:val="both"/>
        <w:rPr>
          <w:rFonts w:ascii="Times New Roman" w:hAnsi="Times New Roman" w:cs="Times New Roman"/>
          <w:sz w:val="28"/>
          <w:szCs w:val="28"/>
        </w:rPr>
      </w:pPr>
      <w:r w:rsidRPr="00835CC7">
        <w:rPr>
          <w:rFonts w:ascii="Times New Roman" w:hAnsi="Times New Roman"/>
          <w:sz w:val="28"/>
          <w:szCs w:val="28"/>
        </w:rPr>
        <w:t xml:space="preserve">преобразовывать информацию из одной формы в другую: предлагать свои правила игры на основе знакомых игр; </w:t>
      </w:r>
    </w:p>
    <w:p w:rsidR="00764C07" w:rsidRPr="0010121A" w:rsidRDefault="00764C07" w:rsidP="00764C07">
      <w:pPr>
        <w:pStyle w:val="a4"/>
        <w:numPr>
          <w:ilvl w:val="0"/>
          <w:numId w:val="11"/>
        </w:numPr>
        <w:suppressAutoHyphens/>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устанавливать </w:t>
      </w:r>
      <w:r w:rsidRPr="00835CC7">
        <w:rPr>
          <w:rFonts w:ascii="Times New Roman" w:hAnsi="Times New Roman" w:cs="Times New Roman"/>
          <w:sz w:val="28"/>
          <w:szCs w:val="28"/>
          <w:shd w:val="clear" w:color="auto" w:fill="FFFFFF"/>
        </w:rPr>
        <w:t xml:space="preserve">причинно-следственные связи. </w:t>
      </w:r>
      <w:r w:rsidRPr="00835CC7">
        <w:rPr>
          <w:rFonts w:ascii="Times New Roman" w:hAnsi="Times New Roman" w:cs="Times New Roman"/>
          <w:sz w:val="28"/>
          <w:szCs w:val="28"/>
        </w:rPr>
        <w:br/>
      </w:r>
    </w:p>
    <w:p w:rsidR="00764C07" w:rsidRPr="0050284D" w:rsidRDefault="00764C07" w:rsidP="00764C07">
      <w:pPr>
        <w:pStyle w:val="a4"/>
        <w:ind w:firstLine="708"/>
        <w:jc w:val="both"/>
        <w:rPr>
          <w:rFonts w:ascii="Times New Roman" w:hAnsi="Times New Roman"/>
          <w:i/>
          <w:sz w:val="28"/>
          <w:szCs w:val="28"/>
        </w:rPr>
      </w:pPr>
      <w:r>
        <w:rPr>
          <w:rFonts w:ascii="Times New Roman" w:hAnsi="Times New Roman"/>
          <w:b/>
          <w:i/>
          <w:sz w:val="28"/>
          <w:szCs w:val="28"/>
        </w:rPr>
        <w:t>3</w:t>
      </w:r>
      <w:r w:rsidRPr="0050284D">
        <w:rPr>
          <w:rFonts w:ascii="Times New Roman" w:hAnsi="Times New Roman"/>
          <w:b/>
          <w:i/>
          <w:sz w:val="28"/>
          <w:szCs w:val="28"/>
        </w:rPr>
        <w:t>.</w:t>
      </w:r>
      <w:r>
        <w:rPr>
          <w:rFonts w:ascii="Times New Roman" w:hAnsi="Times New Roman"/>
          <w:b/>
          <w:i/>
          <w:sz w:val="28"/>
          <w:szCs w:val="28"/>
        </w:rPr>
        <w:t xml:space="preserve"> </w:t>
      </w:r>
      <w:r w:rsidRPr="0050284D">
        <w:rPr>
          <w:rFonts w:ascii="Times New Roman" w:hAnsi="Times New Roman"/>
          <w:b/>
          <w:i/>
          <w:sz w:val="28"/>
          <w:szCs w:val="28"/>
        </w:rPr>
        <w:t>Коммуникативные УУД</w:t>
      </w:r>
      <w:r w:rsidRPr="0050284D">
        <w:rPr>
          <w:rFonts w:ascii="Times New Roman" w:hAnsi="Times New Roman"/>
          <w:i/>
          <w:sz w:val="28"/>
          <w:szCs w:val="28"/>
        </w:rPr>
        <w:t>:</w:t>
      </w:r>
    </w:p>
    <w:p w:rsidR="00764C07" w:rsidRPr="0050284D" w:rsidRDefault="00764C07" w:rsidP="00764C07">
      <w:pPr>
        <w:pStyle w:val="a4"/>
        <w:numPr>
          <w:ilvl w:val="0"/>
          <w:numId w:val="13"/>
        </w:numPr>
        <w:suppressAutoHyphens/>
        <w:ind w:left="0" w:firstLine="709"/>
        <w:jc w:val="both"/>
        <w:rPr>
          <w:rFonts w:ascii="Times New Roman" w:hAnsi="Times New Roman"/>
          <w:i/>
          <w:sz w:val="28"/>
          <w:szCs w:val="28"/>
        </w:rPr>
      </w:pPr>
      <w:r w:rsidRPr="0050284D">
        <w:rPr>
          <w:rFonts w:ascii="Times New Roman" w:hAnsi="Times New Roman" w:cs="Times New Roman"/>
          <w:sz w:val="28"/>
          <w:szCs w:val="28"/>
          <w:shd w:val="clear" w:color="auto" w:fill="FFFFFF"/>
        </w:rPr>
        <w:t>взаимодействие, ориентация на партнёра, сотрудничество и кооперация (в командных видах игры);</w:t>
      </w:r>
    </w:p>
    <w:p w:rsidR="00764C07" w:rsidRPr="0050284D" w:rsidRDefault="00764C07" w:rsidP="00764C07">
      <w:pPr>
        <w:pStyle w:val="a4"/>
        <w:numPr>
          <w:ilvl w:val="0"/>
          <w:numId w:val="13"/>
        </w:numPr>
        <w:suppressAutoHyphens/>
        <w:ind w:left="0" w:firstLine="709"/>
        <w:jc w:val="both"/>
        <w:rPr>
          <w:rFonts w:ascii="Times New Roman" w:hAnsi="Times New Roman"/>
          <w:sz w:val="28"/>
          <w:szCs w:val="28"/>
        </w:rPr>
      </w:pPr>
      <w:r w:rsidRPr="0050284D">
        <w:rPr>
          <w:rFonts w:ascii="Times New Roman" w:hAnsi="Times New Roman" w:cs="Times New Roman"/>
          <w:sz w:val="28"/>
          <w:szCs w:val="28"/>
          <w:shd w:val="clear" w:color="auto" w:fill="FFFFFF"/>
        </w:rPr>
        <w:t xml:space="preserve">адекватно использовать коммуникативные средства для решения различных коммуникативных задач; </w:t>
      </w:r>
    </w:p>
    <w:p w:rsidR="00764C07" w:rsidRPr="0050284D" w:rsidRDefault="00764C07" w:rsidP="00764C07">
      <w:pPr>
        <w:pStyle w:val="a4"/>
        <w:numPr>
          <w:ilvl w:val="0"/>
          <w:numId w:val="13"/>
        </w:numPr>
        <w:suppressAutoHyphens/>
        <w:ind w:left="0" w:firstLine="709"/>
        <w:jc w:val="both"/>
        <w:rPr>
          <w:rFonts w:ascii="Times New Roman" w:hAnsi="Times New Roman"/>
          <w:sz w:val="28"/>
          <w:szCs w:val="28"/>
        </w:rPr>
      </w:pPr>
      <w:r w:rsidRPr="0050284D">
        <w:rPr>
          <w:rFonts w:ascii="Times New Roman" w:hAnsi="Times New Roman" w:cs="Times New Roman"/>
          <w:sz w:val="28"/>
          <w:szCs w:val="28"/>
          <w:shd w:val="clear" w:color="auto" w:fill="FFFFFF"/>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64C07" w:rsidRPr="0050284D" w:rsidRDefault="00764C07" w:rsidP="00764C07">
      <w:pPr>
        <w:pStyle w:val="a4"/>
        <w:numPr>
          <w:ilvl w:val="0"/>
          <w:numId w:val="13"/>
        </w:numPr>
        <w:suppressAutoHyphens/>
        <w:ind w:left="0" w:firstLine="709"/>
        <w:jc w:val="both"/>
        <w:rPr>
          <w:rFonts w:ascii="Times New Roman" w:hAnsi="Times New Roman"/>
          <w:sz w:val="28"/>
          <w:szCs w:val="28"/>
        </w:rPr>
      </w:pPr>
      <w:r w:rsidRPr="0050284D">
        <w:rPr>
          <w:rFonts w:ascii="Times New Roman" w:hAnsi="Times New Roman" w:cs="Times New Roman"/>
          <w:sz w:val="28"/>
          <w:szCs w:val="28"/>
          <w:shd w:val="clear" w:color="auto" w:fill="FFFFFF"/>
        </w:rPr>
        <w:t>учитывать разные мнения и стремиться к координации различных позиций в сотрудничестве;</w:t>
      </w:r>
    </w:p>
    <w:p w:rsidR="00764C07" w:rsidRPr="0050284D" w:rsidRDefault="00764C07" w:rsidP="00764C07">
      <w:pPr>
        <w:pStyle w:val="a4"/>
        <w:numPr>
          <w:ilvl w:val="0"/>
          <w:numId w:val="13"/>
        </w:numPr>
        <w:suppressAutoHyphens/>
        <w:ind w:left="0" w:firstLine="709"/>
        <w:jc w:val="both"/>
        <w:rPr>
          <w:rFonts w:ascii="Times New Roman" w:hAnsi="Times New Roman"/>
          <w:sz w:val="28"/>
          <w:szCs w:val="28"/>
        </w:rPr>
      </w:pPr>
      <w:r w:rsidRPr="0050284D">
        <w:rPr>
          <w:rFonts w:ascii="Times New Roman" w:hAnsi="Times New Roman" w:cs="Times New Roman"/>
          <w:sz w:val="28"/>
          <w:szCs w:val="28"/>
          <w:shd w:val="clear" w:color="auto" w:fill="FFFFFF"/>
        </w:rPr>
        <w:t>формулировать собственное мнение и позицию;</w:t>
      </w:r>
    </w:p>
    <w:p w:rsidR="00764C07" w:rsidRPr="0050284D" w:rsidRDefault="00764C07" w:rsidP="00764C07">
      <w:pPr>
        <w:pStyle w:val="a4"/>
        <w:numPr>
          <w:ilvl w:val="0"/>
          <w:numId w:val="13"/>
        </w:numPr>
        <w:suppressAutoHyphens/>
        <w:ind w:left="0" w:firstLine="709"/>
        <w:jc w:val="both"/>
        <w:rPr>
          <w:rFonts w:ascii="Times New Roman" w:hAnsi="Times New Roman"/>
          <w:sz w:val="28"/>
          <w:szCs w:val="28"/>
        </w:rPr>
      </w:pPr>
      <w:r w:rsidRPr="0050284D">
        <w:rPr>
          <w:rFonts w:ascii="Times New Roman" w:hAnsi="Times New Roman" w:cs="Times New Roman"/>
          <w:sz w:val="28"/>
          <w:szCs w:val="28"/>
          <w:shd w:val="clear" w:color="auto" w:fill="FFFFFF"/>
        </w:rPr>
        <w:t>договариваться и приходить к общему решению в совместной</w:t>
      </w:r>
      <w:r w:rsidRPr="0050284D">
        <w:rPr>
          <w:rFonts w:ascii="Times New Roman" w:hAnsi="Times New Roman"/>
          <w:sz w:val="28"/>
          <w:szCs w:val="28"/>
        </w:rPr>
        <w:t xml:space="preserve"> </w:t>
      </w:r>
      <w:r w:rsidRPr="0050284D">
        <w:rPr>
          <w:rFonts w:ascii="Times New Roman" w:hAnsi="Times New Roman" w:cs="Times New Roman"/>
          <w:sz w:val="28"/>
          <w:szCs w:val="28"/>
          <w:shd w:val="clear" w:color="auto" w:fill="FFFFFF"/>
        </w:rPr>
        <w:t>деятельности, в том числе в ситуации столкновения интересов;</w:t>
      </w:r>
    </w:p>
    <w:p w:rsidR="00764C07" w:rsidRPr="0050284D" w:rsidRDefault="00764C07" w:rsidP="00764C07">
      <w:pPr>
        <w:pStyle w:val="a4"/>
        <w:numPr>
          <w:ilvl w:val="0"/>
          <w:numId w:val="13"/>
        </w:numPr>
        <w:suppressAutoHyphens/>
        <w:ind w:left="0" w:firstLine="709"/>
        <w:jc w:val="both"/>
        <w:rPr>
          <w:rFonts w:ascii="Times New Roman" w:hAnsi="Times New Roman"/>
          <w:sz w:val="28"/>
          <w:szCs w:val="28"/>
        </w:rPr>
      </w:pPr>
      <w:r w:rsidRPr="0050284D">
        <w:rPr>
          <w:rFonts w:ascii="Times New Roman" w:hAnsi="Times New Roman"/>
          <w:sz w:val="28"/>
          <w:szCs w:val="28"/>
        </w:rPr>
        <w:t>совместно договариваться о правилах общения и поведения и следовать им;</w:t>
      </w:r>
    </w:p>
    <w:p w:rsidR="00764C07" w:rsidRPr="0010121A" w:rsidRDefault="00764C07" w:rsidP="00764C07">
      <w:pPr>
        <w:pStyle w:val="a4"/>
        <w:numPr>
          <w:ilvl w:val="0"/>
          <w:numId w:val="13"/>
        </w:numPr>
        <w:suppressAutoHyphens/>
        <w:ind w:left="0" w:firstLine="709"/>
        <w:jc w:val="both"/>
        <w:rPr>
          <w:rFonts w:ascii="Times New Roman" w:hAnsi="Times New Roman"/>
          <w:sz w:val="28"/>
          <w:szCs w:val="28"/>
        </w:rPr>
      </w:pPr>
      <w:r w:rsidRPr="0050284D">
        <w:rPr>
          <w:rFonts w:ascii="Times New Roman" w:hAnsi="Times New Roman"/>
          <w:sz w:val="28"/>
          <w:szCs w:val="28"/>
        </w:rPr>
        <w:t>учиться выполнять различные роли в группе.</w:t>
      </w:r>
    </w:p>
    <w:p w:rsidR="00764C07" w:rsidRPr="00171C5B" w:rsidRDefault="00764C07" w:rsidP="00764C07">
      <w:pPr>
        <w:pStyle w:val="a4"/>
        <w:ind w:firstLine="709"/>
        <w:jc w:val="both"/>
        <w:rPr>
          <w:rFonts w:ascii="Times New Roman" w:hAnsi="Times New Roman"/>
          <w:sz w:val="28"/>
          <w:szCs w:val="28"/>
        </w:rPr>
      </w:pPr>
    </w:p>
    <w:p w:rsidR="00764C07" w:rsidRPr="00171C5B" w:rsidRDefault="00764C07" w:rsidP="00764C07">
      <w:pPr>
        <w:pStyle w:val="a4"/>
        <w:ind w:firstLine="709"/>
        <w:jc w:val="both"/>
        <w:rPr>
          <w:rFonts w:ascii="Times New Roman" w:hAnsi="Times New Roman"/>
          <w:b/>
          <w:i/>
          <w:sz w:val="28"/>
          <w:szCs w:val="28"/>
        </w:rPr>
      </w:pPr>
      <w:r w:rsidRPr="00171C5B">
        <w:rPr>
          <w:rFonts w:ascii="Times New Roman" w:hAnsi="Times New Roman"/>
          <w:b/>
          <w:i/>
          <w:sz w:val="28"/>
          <w:szCs w:val="28"/>
        </w:rPr>
        <w:t>Оздоровительные результаты программы внеурочной деятельности:</w:t>
      </w:r>
    </w:p>
    <w:p w:rsidR="00764C07" w:rsidRPr="00171C5B" w:rsidRDefault="00764C07" w:rsidP="00764C07">
      <w:pPr>
        <w:pStyle w:val="a3"/>
        <w:spacing w:after="0" w:line="240" w:lineRule="auto"/>
        <w:ind w:left="0" w:firstLine="709"/>
        <w:jc w:val="both"/>
        <w:rPr>
          <w:rFonts w:ascii="Times New Roman" w:hAnsi="Times New Roman" w:cs="Times New Roman"/>
          <w:sz w:val="28"/>
          <w:szCs w:val="28"/>
        </w:rPr>
      </w:pPr>
      <w:r w:rsidRPr="00171C5B">
        <w:rPr>
          <w:rFonts w:ascii="Times New Roman" w:hAnsi="Times New Roman" w:cs="Times New Roman"/>
          <w:sz w:val="28"/>
          <w:szCs w:val="28"/>
        </w:rPr>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764C07" w:rsidRPr="00171C5B" w:rsidRDefault="00764C07" w:rsidP="00764C07">
      <w:pPr>
        <w:pStyle w:val="a3"/>
        <w:spacing w:after="0" w:line="240" w:lineRule="auto"/>
        <w:ind w:left="0" w:firstLine="709"/>
        <w:jc w:val="both"/>
        <w:rPr>
          <w:rFonts w:ascii="Times New Roman" w:hAnsi="Times New Roman"/>
          <w:sz w:val="28"/>
          <w:szCs w:val="28"/>
        </w:rPr>
      </w:pPr>
    </w:p>
    <w:p w:rsidR="00764C07" w:rsidRPr="00171C5B" w:rsidRDefault="00764C07" w:rsidP="00764C07">
      <w:pPr>
        <w:pStyle w:val="a3"/>
        <w:numPr>
          <w:ilvl w:val="0"/>
          <w:numId w:val="14"/>
        </w:numPr>
        <w:spacing w:after="0" w:line="240" w:lineRule="auto"/>
        <w:ind w:left="0" w:firstLine="709"/>
        <w:contextualSpacing w:val="0"/>
        <w:jc w:val="both"/>
        <w:rPr>
          <w:rFonts w:ascii="Times New Roman" w:hAnsi="Times New Roman" w:cs="Times New Roman"/>
          <w:sz w:val="28"/>
          <w:szCs w:val="28"/>
        </w:rPr>
      </w:pPr>
      <w:r w:rsidRPr="00171C5B">
        <w:rPr>
          <w:rFonts w:ascii="Times New Roman" w:hAnsi="Times New Roman" w:cs="Times New Roman"/>
          <w:color w:val="000000"/>
          <w:sz w:val="28"/>
          <w:szCs w:val="28"/>
          <w:shd w:val="clear" w:color="auto" w:fill="FFFFFF"/>
        </w:rPr>
        <w:t>двигательная подготовленность как важный компонент здоровья учащихся;</w:t>
      </w:r>
    </w:p>
    <w:p w:rsidR="00764C07" w:rsidRPr="00171C5B" w:rsidRDefault="00764C07" w:rsidP="00764C07">
      <w:pPr>
        <w:pStyle w:val="a3"/>
        <w:numPr>
          <w:ilvl w:val="0"/>
          <w:numId w:val="14"/>
        </w:numPr>
        <w:spacing w:after="0" w:line="240" w:lineRule="auto"/>
        <w:ind w:left="0" w:firstLine="709"/>
        <w:contextualSpacing w:val="0"/>
        <w:jc w:val="both"/>
        <w:rPr>
          <w:rFonts w:ascii="Times New Roman" w:hAnsi="Times New Roman" w:cs="Times New Roman"/>
          <w:sz w:val="28"/>
          <w:szCs w:val="28"/>
        </w:rPr>
      </w:pPr>
      <w:r w:rsidRPr="00171C5B">
        <w:rPr>
          <w:rFonts w:ascii="Times New Roman" w:hAnsi="Times New Roman" w:cs="Times New Roman"/>
          <w:color w:val="000000"/>
          <w:sz w:val="28"/>
          <w:szCs w:val="28"/>
          <w:shd w:val="clear" w:color="auto" w:fill="FFFFFF"/>
        </w:rPr>
        <w:t>развитие физических способностей;</w:t>
      </w:r>
    </w:p>
    <w:p w:rsidR="00764C07" w:rsidRPr="00171C5B" w:rsidRDefault="00764C07" w:rsidP="00764C07">
      <w:pPr>
        <w:pStyle w:val="a3"/>
        <w:numPr>
          <w:ilvl w:val="0"/>
          <w:numId w:val="14"/>
        </w:numPr>
        <w:spacing w:after="0" w:line="240" w:lineRule="auto"/>
        <w:ind w:left="0" w:firstLine="709"/>
        <w:contextualSpacing w:val="0"/>
        <w:jc w:val="both"/>
        <w:rPr>
          <w:rFonts w:ascii="Times New Roman" w:hAnsi="Times New Roman" w:cs="Times New Roman"/>
          <w:sz w:val="28"/>
          <w:szCs w:val="28"/>
        </w:rPr>
      </w:pPr>
      <w:r w:rsidRPr="00171C5B">
        <w:rPr>
          <w:rFonts w:ascii="Times New Roman" w:hAnsi="Times New Roman" w:cs="Times New Roman"/>
          <w:sz w:val="28"/>
          <w:szCs w:val="28"/>
          <w:lang w:eastAsia="ru-RU"/>
        </w:rPr>
        <w:t>освоение правил здорового и безопасного образа жизни;</w:t>
      </w:r>
    </w:p>
    <w:p w:rsidR="00764C07" w:rsidRPr="00171C5B" w:rsidRDefault="00764C07" w:rsidP="00764C07">
      <w:pPr>
        <w:pStyle w:val="a3"/>
        <w:numPr>
          <w:ilvl w:val="0"/>
          <w:numId w:val="14"/>
        </w:numPr>
        <w:spacing w:after="0" w:line="240" w:lineRule="auto"/>
        <w:ind w:left="0" w:firstLine="709"/>
        <w:contextualSpacing w:val="0"/>
        <w:jc w:val="both"/>
        <w:rPr>
          <w:rFonts w:ascii="Times New Roman" w:hAnsi="Times New Roman" w:cs="Times New Roman"/>
          <w:sz w:val="28"/>
          <w:szCs w:val="28"/>
        </w:rPr>
      </w:pPr>
      <w:r w:rsidRPr="00171C5B">
        <w:rPr>
          <w:rFonts w:ascii="Times New Roman" w:hAnsi="Times New Roman" w:cs="Times New Roman"/>
          <w:sz w:val="28"/>
          <w:szCs w:val="28"/>
          <w:shd w:val="clear" w:color="auto" w:fill="FFFFFF"/>
        </w:rPr>
        <w:t>развитие  психических и нравственных качеств;</w:t>
      </w:r>
    </w:p>
    <w:p w:rsidR="00764C07" w:rsidRPr="00171C5B" w:rsidRDefault="00764C07" w:rsidP="00764C07">
      <w:pPr>
        <w:pStyle w:val="a3"/>
        <w:numPr>
          <w:ilvl w:val="0"/>
          <w:numId w:val="14"/>
        </w:numPr>
        <w:spacing w:after="0" w:line="240" w:lineRule="auto"/>
        <w:ind w:left="0" w:firstLine="709"/>
        <w:contextualSpacing w:val="0"/>
        <w:jc w:val="both"/>
        <w:rPr>
          <w:rFonts w:ascii="Times New Roman" w:hAnsi="Times New Roman" w:cs="Times New Roman"/>
          <w:sz w:val="28"/>
          <w:szCs w:val="28"/>
        </w:rPr>
      </w:pPr>
      <w:r w:rsidRPr="00171C5B">
        <w:rPr>
          <w:rFonts w:ascii="Times New Roman" w:hAnsi="Times New Roman" w:cs="Times New Roman"/>
          <w:sz w:val="28"/>
          <w:szCs w:val="28"/>
          <w:shd w:val="clear" w:color="auto" w:fill="FFFFFF"/>
        </w:rPr>
        <w:t xml:space="preserve">повышение социальной и трудовой </w:t>
      </w:r>
      <w:proofErr w:type="spellStart"/>
      <w:r w:rsidRPr="00171C5B">
        <w:rPr>
          <w:rFonts w:ascii="Times New Roman" w:hAnsi="Times New Roman" w:cs="Times New Roman"/>
          <w:sz w:val="28"/>
          <w:szCs w:val="28"/>
          <w:shd w:val="clear" w:color="auto" w:fill="FFFFFF"/>
        </w:rPr>
        <w:t>активности</w:t>
      </w:r>
      <w:proofErr w:type="gramStart"/>
      <w:r w:rsidRPr="00171C5B">
        <w:rPr>
          <w:rFonts w:ascii="Times New Roman" w:hAnsi="Times New Roman" w:cs="Times New Roman"/>
          <w:sz w:val="28"/>
          <w:szCs w:val="28"/>
          <w:shd w:val="clear" w:color="auto" w:fill="FFFFFF"/>
        </w:rPr>
        <w:t>;</w:t>
      </w:r>
      <w:r w:rsidRPr="00171C5B">
        <w:rPr>
          <w:rFonts w:ascii="Times New Roman" w:hAnsi="Times New Roman" w:cs="Times New Roman"/>
          <w:sz w:val="28"/>
          <w:szCs w:val="28"/>
        </w:rPr>
        <w:t>п</w:t>
      </w:r>
      <w:proofErr w:type="gramEnd"/>
      <w:r w:rsidRPr="00171C5B">
        <w:rPr>
          <w:rFonts w:ascii="Times New Roman" w:hAnsi="Times New Roman" w:cs="Times New Roman"/>
          <w:sz w:val="28"/>
          <w:szCs w:val="28"/>
        </w:rPr>
        <w:t>ланировать</w:t>
      </w:r>
      <w:proofErr w:type="spellEnd"/>
      <w:r w:rsidRPr="00171C5B">
        <w:rPr>
          <w:rFonts w:ascii="Times New Roman" w:hAnsi="Times New Roman" w:cs="Times New Roman"/>
          <w:sz w:val="28"/>
          <w:szCs w:val="28"/>
        </w:rPr>
        <w:t xml:space="preserve"> занятия физическими упражнениями в режиме дня, организовывать отдых и досуг с использованием средств физической активности;</w:t>
      </w:r>
    </w:p>
    <w:p w:rsidR="00764C07" w:rsidRPr="00171C5B" w:rsidRDefault="00764C07" w:rsidP="00764C07">
      <w:pPr>
        <w:numPr>
          <w:ilvl w:val="0"/>
          <w:numId w:val="14"/>
        </w:numPr>
        <w:spacing w:after="0" w:line="240" w:lineRule="auto"/>
        <w:ind w:left="0" w:firstLine="709"/>
        <w:jc w:val="both"/>
        <w:rPr>
          <w:rFonts w:ascii="Times New Roman" w:hAnsi="Times New Roman" w:cs="Times New Roman"/>
          <w:sz w:val="28"/>
          <w:szCs w:val="28"/>
        </w:rPr>
      </w:pPr>
      <w:r w:rsidRPr="00171C5B">
        <w:rPr>
          <w:rFonts w:ascii="Times New Roman" w:hAnsi="Times New Roman" w:cs="Times New Roman"/>
          <w:sz w:val="28"/>
          <w:szCs w:val="28"/>
        </w:rPr>
        <w:t xml:space="preserve">организовывать и проводить со сверстниками подвижные игры; </w:t>
      </w:r>
    </w:p>
    <w:p w:rsidR="00764C07" w:rsidRPr="00171C5B" w:rsidRDefault="00764C07" w:rsidP="00764C07">
      <w:pPr>
        <w:numPr>
          <w:ilvl w:val="0"/>
          <w:numId w:val="14"/>
        </w:numPr>
        <w:spacing w:after="0" w:line="240" w:lineRule="auto"/>
        <w:ind w:left="0" w:firstLine="709"/>
        <w:jc w:val="both"/>
        <w:rPr>
          <w:rFonts w:ascii="Times New Roman" w:hAnsi="Times New Roman" w:cs="Times New Roman"/>
          <w:sz w:val="28"/>
          <w:szCs w:val="28"/>
        </w:rPr>
      </w:pPr>
      <w:r w:rsidRPr="00171C5B">
        <w:rPr>
          <w:rFonts w:ascii="Times New Roman" w:hAnsi="Times New Roman" w:cs="Times New Roman"/>
          <w:sz w:val="28"/>
          <w:szCs w:val="28"/>
        </w:rPr>
        <w:t xml:space="preserve">взаимодействовать со сверстниками по правилам проведения подвижных игр и соревнований; </w:t>
      </w:r>
    </w:p>
    <w:p w:rsidR="00764C07" w:rsidRDefault="00764C07" w:rsidP="00764C07">
      <w:pPr>
        <w:numPr>
          <w:ilvl w:val="0"/>
          <w:numId w:val="14"/>
        </w:numPr>
        <w:spacing w:after="0" w:line="240" w:lineRule="auto"/>
        <w:ind w:left="0" w:firstLine="709"/>
        <w:jc w:val="both"/>
        <w:rPr>
          <w:rFonts w:ascii="Times New Roman" w:hAnsi="Times New Roman" w:cs="Times New Roman"/>
          <w:sz w:val="28"/>
          <w:szCs w:val="28"/>
        </w:rPr>
      </w:pPr>
      <w:r w:rsidRPr="00171C5B">
        <w:rPr>
          <w:rFonts w:ascii="Times New Roman" w:hAnsi="Times New Roman" w:cs="Times New Roman"/>
          <w:sz w:val="28"/>
          <w:szCs w:val="28"/>
        </w:rPr>
        <w:lastRenderedPageBreak/>
        <w:t xml:space="preserve">применять жизненно важные двигательные навыки и умения различными способами, в различных изменяющихся, вариативных условиях. </w:t>
      </w:r>
    </w:p>
    <w:p w:rsidR="00764C07" w:rsidRPr="00171C5B" w:rsidRDefault="00764C07" w:rsidP="00764C07">
      <w:pPr>
        <w:spacing w:after="0" w:line="240" w:lineRule="auto"/>
        <w:jc w:val="both"/>
        <w:rPr>
          <w:rFonts w:ascii="Times New Roman" w:hAnsi="Times New Roman" w:cs="Times New Roman"/>
          <w:sz w:val="28"/>
          <w:szCs w:val="28"/>
        </w:rPr>
      </w:pPr>
    </w:p>
    <w:p w:rsidR="00764C07" w:rsidRPr="00E54CC0" w:rsidRDefault="00764C07" w:rsidP="00764C07">
      <w:pPr>
        <w:pStyle w:val="a3"/>
        <w:numPr>
          <w:ilvl w:val="1"/>
          <w:numId w:val="3"/>
        </w:numPr>
        <w:spacing w:after="0" w:line="240" w:lineRule="auto"/>
        <w:ind w:left="0" w:firstLine="709"/>
        <w:contextualSpacing w:val="0"/>
        <w:jc w:val="center"/>
        <w:rPr>
          <w:rFonts w:ascii="Times New Roman" w:hAnsi="Times New Roman"/>
          <w:b/>
          <w:sz w:val="28"/>
          <w:szCs w:val="28"/>
        </w:rPr>
      </w:pPr>
      <w:r w:rsidRPr="00171C5B">
        <w:rPr>
          <w:rFonts w:ascii="Times New Roman" w:hAnsi="Times New Roman"/>
          <w:b/>
          <w:sz w:val="28"/>
          <w:szCs w:val="28"/>
        </w:rPr>
        <w:t>Требования к знаниям и умениям, которые должны приобрести</w:t>
      </w:r>
      <w:r>
        <w:rPr>
          <w:rFonts w:ascii="Times New Roman" w:hAnsi="Times New Roman"/>
          <w:b/>
          <w:sz w:val="28"/>
          <w:szCs w:val="28"/>
        </w:rPr>
        <w:t xml:space="preserve"> </w:t>
      </w:r>
      <w:r w:rsidRPr="00E54CC0">
        <w:rPr>
          <w:rFonts w:ascii="Times New Roman" w:hAnsi="Times New Roman"/>
          <w:b/>
          <w:sz w:val="28"/>
          <w:szCs w:val="28"/>
        </w:rPr>
        <w:t>обучающиеся в процессе реализации</w:t>
      </w:r>
    </w:p>
    <w:p w:rsidR="00764C07" w:rsidRPr="00171C5B" w:rsidRDefault="00764C07" w:rsidP="00764C07">
      <w:pPr>
        <w:pStyle w:val="a3"/>
        <w:spacing w:after="0" w:line="240" w:lineRule="auto"/>
        <w:ind w:left="0" w:firstLine="709"/>
        <w:jc w:val="center"/>
        <w:rPr>
          <w:rFonts w:ascii="Times New Roman" w:hAnsi="Times New Roman"/>
          <w:b/>
          <w:sz w:val="28"/>
          <w:szCs w:val="28"/>
        </w:rPr>
      </w:pPr>
      <w:r w:rsidRPr="00171C5B">
        <w:rPr>
          <w:rFonts w:ascii="Times New Roman" w:hAnsi="Times New Roman"/>
          <w:b/>
          <w:sz w:val="28"/>
          <w:szCs w:val="28"/>
        </w:rPr>
        <w:t>программы внеурочной деятельности</w:t>
      </w:r>
    </w:p>
    <w:p w:rsidR="00764C07" w:rsidRPr="00171C5B" w:rsidRDefault="00764C07" w:rsidP="00764C07">
      <w:pPr>
        <w:pStyle w:val="a3"/>
        <w:spacing w:after="0" w:line="240" w:lineRule="auto"/>
        <w:ind w:left="0" w:firstLine="709"/>
        <w:jc w:val="both"/>
        <w:rPr>
          <w:rFonts w:ascii="Times New Roman" w:hAnsi="Times New Roman"/>
          <w:b/>
          <w:sz w:val="28"/>
          <w:szCs w:val="28"/>
        </w:rPr>
      </w:pPr>
    </w:p>
    <w:p w:rsidR="00764C07" w:rsidRPr="00171C5B" w:rsidRDefault="00764C07" w:rsidP="00764C07">
      <w:pPr>
        <w:pStyle w:val="a3"/>
        <w:spacing w:after="0" w:line="240" w:lineRule="auto"/>
        <w:ind w:left="0" w:firstLine="709"/>
        <w:jc w:val="both"/>
        <w:rPr>
          <w:rFonts w:ascii="Times New Roman" w:hAnsi="Times New Roman"/>
          <w:sz w:val="28"/>
          <w:szCs w:val="28"/>
        </w:rPr>
      </w:pPr>
      <w:r w:rsidRPr="00171C5B">
        <w:rPr>
          <w:rFonts w:ascii="Times New Roman" w:hAnsi="Times New Roman"/>
          <w:sz w:val="28"/>
          <w:szCs w:val="28"/>
        </w:rPr>
        <w:t xml:space="preserve">В ходе реализация программы внеурочной деятельности по спортивно-оздоровительному направлению «Подвижные игры» обучающиеся должны </w:t>
      </w:r>
      <w:r w:rsidRPr="00171C5B">
        <w:rPr>
          <w:rFonts w:ascii="Times New Roman" w:hAnsi="Times New Roman"/>
          <w:b/>
          <w:sz w:val="28"/>
          <w:szCs w:val="28"/>
        </w:rPr>
        <w:t>знать</w:t>
      </w:r>
      <w:r w:rsidRPr="00171C5B">
        <w:rPr>
          <w:rFonts w:ascii="Times New Roman" w:hAnsi="Times New Roman"/>
          <w:sz w:val="28"/>
          <w:szCs w:val="28"/>
        </w:rPr>
        <w:t xml:space="preserve">: </w:t>
      </w:r>
    </w:p>
    <w:p w:rsidR="00764C07" w:rsidRPr="00171C5B" w:rsidRDefault="00764C07" w:rsidP="00764C07">
      <w:pPr>
        <w:numPr>
          <w:ilvl w:val="0"/>
          <w:numId w:val="15"/>
        </w:numPr>
        <w:spacing w:after="0" w:line="240" w:lineRule="auto"/>
        <w:ind w:left="0" w:firstLine="709"/>
        <w:jc w:val="both"/>
        <w:rPr>
          <w:rFonts w:ascii="Times New Roman" w:eastAsia="Times New Roman" w:hAnsi="Times New Roman" w:cs="Times New Roman"/>
          <w:color w:val="000000"/>
          <w:sz w:val="28"/>
          <w:szCs w:val="28"/>
          <w:lang w:eastAsia="ru-RU"/>
        </w:rPr>
      </w:pPr>
      <w:r w:rsidRPr="00171C5B">
        <w:rPr>
          <w:rFonts w:ascii="Times New Roman" w:eastAsia="Times New Roman" w:hAnsi="Times New Roman" w:cs="Times New Roman"/>
          <w:color w:val="000000"/>
          <w:sz w:val="28"/>
          <w:szCs w:val="28"/>
          <w:lang w:eastAsia="ru-RU"/>
        </w:rPr>
        <w:t>основы истории развития подвижных игр  в России;</w:t>
      </w:r>
    </w:p>
    <w:p w:rsidR="00764C07" w:rsidRPr="00171C5B" w:rsidRDefault="00764C07" w:rsidP="00764C07">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71C5B">
        <w:rPr>
          <w:rFonts w:ascii="Times New Roman" w:eastAsia="Times New Roman" w:hAnsi="Times New Roman" w:cs="Times New Roman"/>
          <w:color w:val="000000"/>
          <w:sz w:val="28"/>
          <w:szCs w:val="28"/>
          <w:lang w:eastAsia="ru-RU"/>
        </w:rPr>
        <w:t>педагогические, физиологические и психологические основы обучения двигательным действиям и воспитания физических качеств;</w:t>
      </w:r>
    </w:p>
    <w:p w:rsidR="00764C07" w:rsidRPr="00171C5B" w:rsidRDefault="00764C07" w:rsidP="00764C07">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71C5B">
        <w:rPr>
          <w:rFonts w:ascii="Times New Roman" w:eastAsia="Times New Roman" w:hAnsi="Times New Roman" w:cs="Times New Roman"/>
          <w:color w:val="000000"/>
          <w:sz w:val="28"/>
          <w:szCs w:val="28"/>
          <w:lang w:eastAsia="ru-RU"/>
        </w:rPr>
        <w:t>возможности формирования индивидуальных черт свойств личности посредством регулярных занятий;</w:t>
      </w:r>
    </w:p>
    <w:p w:rsidR="00764C07" w:rsidRPr="00171C5B" w:rsidRDefault="00764C07" w:rsidP="00764C07">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71C5B">
        <w:rPr>
          <w:rFonts w:ascii="Times New Roman" w:eastAsia="Times New Roman" w:hAnsi="Times New Roman" w:cs="Times New Roman"/>
          <w:color w:val="000000"/>
          <w:sz w:val="28"/>
          <w:szCs w:val="28"/>
          <w:lang w:eastAsia="ru-RU"/>
        </w:rPr>
        <w:t>индивидуальные способы контроля за развитием адаптивных свойств организма, укрепления здоровья и повышение физической подготовленности;</w:t>
      </w:r>
    </w:p>
    <w:p w:rsidR="00764C07" w:rsidRPr="00171C5B" w:rsidRDefault="00764C07" w:rsidP="00764C07">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71C5B">
        <w:rPr>
          <w:rFonts w:ascii="Times New Roman" w:hAnsi="Times New Roman" w:cs="Times New Roman"/>
          <w:sz w:val="28"/>
          <w:szCs w:val="28"/>
          <w:lang w:eastAsia="ru-RU"/>
        </w:rPr>
        <w:t xml:space="preserve">правила личной гигиены, профилактика травматизма и оказания доврачебной помощи; </w:t>
      </w:r>
      <w:r w:rsidRPr="00171C5B">
        <w:rPr>
          <w:rFonts w:ascii="Times New Roman" w:hAnsi="Times New Roman" w:cs="Times New Roman"/>
          <w:sz w:val="28"/>
          <w:szCs w:val="28"/>
        </w:rPr>
        <w:t xml:space="preserve">влияние здоровья на успешную учебную деятельность; </w:t>
      </w:r>
    </w:p>
    <w:p w:rsidR="00764C07" w:rsidRPr="00171C5B" w:rsidRDefault="00764C07" w:rsidP="00764C07">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71C5B">
        <w:rPr>
          <w:rFonts w:ascii="Times New Roman" w:hAnsi="Times New Roman" w:cs="Times New Roman"/>
          <w:sz w:val="28"/>
          <w:szCs w:val="28"/>
        </w:rPr>
        <w:t xml:space="preserve">значение физических упражнений для сохранения и укрепления здоровья; </w:t>
      </w:r>
    </w:p>
    <w:p w:rsidR="00764C07" w:rsidRPr="00171C5B" w:rsidRDefault="00764C07" w:rsidP="00764C07">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171C5B">
        <w:rPr>
          <w:rFonts w:ascii="Times New Roman" w:eastAsia="Times New Roman" w:hAnsi="Times New Roman" w:cs="Times New Roman"/>
          <w:b/>
          <w:bCs/>
          <w:iCs/>
          <w:color w:val="000000"/>
          <w:sz w:val="28"/>
          <w:szCs w:val="28"/>
          <w:shd w:val="clear" w:color="auto" w:fill="FFFFFF"/>
          <w:lang w:eastAsia="ru-RU"/>
        </w:rPr>
        <w:t>Должны уметь:</w:t>
      </w:r>
      <w:r w:rsidRPr="00171C5B">
        <w:rPr>
          <w:rFonts w:ascii="Times New Roman" w:eastAsia="Times New Roman" w:hAnsi="Times New Roman" w:cs="Times New Roman"/>
          <w:b/>
          <w:color w:val="000000"/>
          <w:sz w:val="28"/>
          <w:szCs w:val="28"/>
          <w:lang w:eastAsia="ru-RU"/>
        </w:rPr>
        <w:br/>
      </w:r>
    </w:p>
    <w:p w:rsidR="00764C07" w:rsidRPr="00171C5B" w:rsidRDefault="00764C07" w:rsidP="00764C07">
      <w:pPr>
        <w:pStyle w:val="a4"/>
        <w:numPr>
          <w:ilvl w:val="0"/>
          <w:numId w:val="15"/>
        </w:numPr>
        <w:suppressAutoHyphens/>
        <w:ind w:left="0" w:firstLine="709"/>
        <w:jc w:val="both"/>
        <w:rPr>
          <w:rFonts w:ascii="Times New Roman" w:hAnsi="Times New Roman"/>
          <w:sz w:val="28"/>
          <w:szCs w:val="28"/>
        </w:rPr>
      </w:pPr>
      <w:r w:rsidRPr="00171C5B">
        <w:rPr>
          <w:rFonts w:ascii="Times New Roman" w:hAnsi="Times New Roman"/>
          <w:sz w:val="28"/>
          <w:szCs w:val="28"/>
        </w:rPr>
        <w:t>адекватно оценивать своё поведение в жизненных ситуациях;</w:t>
      </w:r>
    </w:p>
    <w:p w:rsidR="00764C07" w:rsidRPr="00171C5B" w:rsidRDefault="00764C07" w:rsidP="00764C07">
      <w:pPr>
        <w:pStyle w:val="a4"/>
        <w:numPr>
          <w:ilvl w:val="0"/>
          <w:numId w:val="15"/>
        </w:numPr>
        <w:suppressAutoHyphens/>
        <w:ind w:left="0" w:firstLine="709"/>
        <w:jc w:val="both"/>
        <w:rPr>
          <w:rFonts w:ascii="Times New Roman" w:hAnsi="Times New Roman" w:cs="Times New Roman"/>
          <w:sz w:val="28"/>
          <w:szCs w:val="28"/>
        </w:rPr>
      </w:pPr>
      <w:r w:rsidRPr="00171C5B">
        <w:rPr>
          <w:rFonts w:ascii="Times New Roman" w:hAnsi="Times New Roman" w:cs="Times New Roman"/>
          <w:sz w:val="28"/>
          <w:szCs w:val="28"/>
        </w:rPr>
        <w:t>отвечать за свои поступки;</w:t>
      </w:r>
    </w:p>
    <w:p w:rsidR="00764C07" w:rsidRPr="00171C5B" w:rsidRDefault="00764C07" w:rsidP="00764C07">
      <w:pPr>
        <w:pStyle w:val="a4"/>
        <w:numPr>
          <w:ilvl w:val="0"/>
          <w:numId w:val="15"/>
        </w:numPr>
        <w:suppressAutoHyphens/>
        <w:ind w:left="0" w:firstLine="709"/>
        <w:jc w:val="both"/>
        <w:rPr>
          <w:rFonts w:ascii="Times New Roman" w:hAnsi="Times New Roman" w:cs="Times New Roman"/>
          <w:sz w:val="28"/>
          <w:szCs w:val="28"/>
        </w:rPr>
      </w:pPr>
      <w:r w:rsidRPr="00171C5B">
        <w:rPr>
          <w:rFonts w:ascii="Times New Roman" w:hAnsi="Times New Roman" w:cs="Times New Roman"/>
          <w:sz w:val="28"/>
          <w:szCs w:val="28"/>
        </w:rPr>
        <w:t>отстаивать свою нравственную позицию в ситуации выбора;</w:t>
      </w:r>
    </w:p>
    <w:p w:rsidR="00764C07" w:rsidRPr="00171C5B" w:rsidRDefault="00764C07" w:rsidP="00764C07">
      <w:pPr>
        <w:pStyle w:val="a4"/>
        <w:numPr>
          <w:ilvl w:val="0"/>
          <w:numId w:val="15"/>
        </w:numPr>
        <w:suppressAutoHyphens/>
        <w:ind w:left="0" w:firstLine="709"/>
        <w:jc w:val="both"/>
        <w:rPr>
          <w:rFonts w:ascii="Times New Roman" w:hAnsi="Times New Roman" w:cs="Times New Roman"/>
          <w:sz w:val="28"/>
          <w:szCs w:val="28"/>
        </w:rPr>
      </w:pPr>
      <w:r w:rsidRPr="00171C5B">
        <w:rPr>
          <w:rFonts w:ascii="Times New Roman" w:hAnsi="Times New Roman" w:cs="Times New Roman"/>
          <w:sz w:val="28"/>
          <w:szCs w:val="28"/>
          <w:lang w:eastAsia="ru-RU"/>
        </w:rPr>
        <w:t xml:space="preserve"> технически правильно осуществлять двигательные действия, использовать их в условиях соревновательной деятельности и организации собственного досуга;</w:t>
      </w:r>
    </w:p>
    <w:p w:rsidR="00764C07" w:rsidRPr="00171C5B" w:rsidRDefault="00764C07" w:rsidP="00764C07">
      <w:pPr>
        <w:pStyle w:val="a4"/>
        <w:numPr>
          <w:ilvl w:val="0"/>
          <w:numId w:val="15"/>
        </w:numPr>
        <w:suppressAutoHyphens/>
        <w:ind w:left="0" w:firstLine="709"/>
        <w:jc w:val="both"/>
        <w:rPr>
          <w:rFonts w:ascii="Times New Roman" w:hAnsi="Times New Roman" w:cs="Times New Roman"/>
          <w:sz w:val="28"/>
          <w:szCs w:val="28"/>
        </w:rPr>
      </w:pPr>
      <w:r w:rsidRPr="00171C5B">
        <w:rPr>
          <w:rFonts w:ascii="Times New Roman" w:hAnsi="Times New Roman" w:cs="Times New Roman"/>
          <w:sz w:val="28"/>
          <w:szCs w:val="28"/>
          <w:lang w:eastAsia="ru-RU"/>
        </w:rPr>
        <w:t>проводить самостоятельные занятия по развитию основных физических способностей, коррекции осанки и телосложения;</w:t>
      </w:r>
    </w:p>
    <w:p w:rsidR="00764C07" w:rsidRPr="00171C5B" w:rsidRDefault="00764C07" w:rsidP="00764C07">
      <w:pPr>
        <w:pStyle w:val="a4"/>
        <w:numPr>
          <w:ilvl w:val="0"/>
          <w:numId w:val="15"/>
        </w:numPr>
        <w:suppressAutoHyphens/>
        <w:ind w:left="0" w:firstLine="709"/>
        <w:jc w:val="both"/>
        <w:rPr>
          <w:rFonts w:ascii="Times New Roman" w:hAnsi="Times New Roman" w:cs="Times New Roman"/>
          <w:sz w:val="28"/>
          <w:szCs w:val="28"/>
        </w:rPr>
      </w:pPr>
      <w:r w:rsidRPr="00171C5B">
        <w:rPr>
          <w:rFonts w:ascii="Times New Roman" w:hAnsi="Times New Roman" w:cs="Times New Roman"/>
          <w:sz w:val="28"/>
          <w:szCs w:val="28"/>
          <w:lang w:eastAsia="ru-RU"/>
        </w:rPr>
        <w:t xml:space="preserve">разрабатывать индивидуальный двигательный режим, подбирать и планировать физические упражнения; </w:t>
      </w:r>
    </w:p>
    <w:p w:rsidR="00764C07" w:rsidRPr="00171C5B" w:rsidRDefault="00764C07" w:rsidP="00764C07">
      <w:pPr>
        <w:pStyle w:val="a4"/>
        <w:numPr>
          <w:ilvl w:val="0"/>
          <w:numId w:val="15"/>
        </w:numPr>
        <w:suppressAutoHyphens/>
        <w:ind w:left="0" w:firstLine="709"/>
        <w:jc w:val="both"/>
        <w:rPr>
          <w:rFonts w:ascii="Times New Roman" w:hAnsi="Times New Roman" w:cs="Times New Roman"/>
          <w:sz w:val="28"/>
          <w:szCs w:val="28"/>
        </w:rPr>
      </w:pPr>
      <w:r w:rsidRPr="00171C5B">
        <w:rPr>
          <w:rFonts w:ascii="Times New Roman" w:hAnsi="Times New Roman" w:cs="Times New Roman"/>
          <w:sz w:val="28"/>
          <w:szCs w:val="28"/>
          <w:lang w:eastAsia="ru-RU"/>
        </w:rPr>
        <w:t>управлять своими эмоциями, эффективно взаимодействовать со взрослыми и сверстниками</w:t>
      </w:r>
      <w:proofErr w:type="gramStart"/>
      <w:r w:rsidRPr="00171C5B">
        <w:rPr>
          <w:rFonts w:ascii="Times New Roman" w:hAnsi="Times New Roman" w:cs="Times New Roman"/>
          <w:sz w:val="28"/>
          <w:szCs w:val="28"/>
          <w:lang w:eastAsia="ru-RU"/>
        </w:rPr>
        <w:t xml:space="preserve"> ,</w:t>
      </w:r>
      <w:proofErr w:type="gramEnd"/>
      <w:r w:rsidRPr="00171C5B">
        <w:rPr>
          <w:rFonts w:ascii="Times New Roman" w:hAnsi="Times New Roman" w:cs="Times New Roman"/>
          <w:sz w:val="28"/>
          <w:szCs w:val="28"/>
          <w:lang w:eastAsia="ru-RU"/>
        </w:rPr>
        <w:t xml:space="preserve"> владеть культурой общения;</w:t>
      </w:r>
      <w:r w:rsidRPr="00171C5B">
        <w:rPr>
          <w:rFonts w:ascii="Times New Roman" w:hAnsi="Times New Roman" w:cs="Times New Roman"/>
          <w:b/>
          <w:sz w:val="28"/>
          <w:szCs w:val="28"/>
          <w:lang w:eastAsia="ru-RU"/>
        </w:rPr>
        <w:t xml:space="preserve"> </w:t>
      </w:r>
    </w:p>
    <w:p w:rsidR="00764C07" w:rsidRPr="00171C5B" w:rsidRDefault="00764C07" w:rsidP="00764C07">
      <w:pPr>
        <w:pStyle w:val="a4"/>
        <w:numPr>
          <w:ilvl w:val="0"/>
          <w:numId w:val="15"/>
        </w:numPr>
        <w:suppressAutoHyphens/>
        <w:ind w:left="0" w:firstLine="709"/>
        <w:jc w:val="both"/>
        <w:rPr>
          <w:rFonts w:ascii="Times New Roman" w:hAnsi="Times New Roman" w:cs="Times New Roman"/>
          <w:sz w:val="28"/>
          <w:szCs w:val="28"/>
        </w:rPr>
      </w:pPr>
      <w:r w:rsidRPr="00171C5B">
        <w:rPr>
          <w:rFonts w:ascii="Times New Roman" w:hAnsi="Times New Roman" w:cs="Times New Roman"/>
          <w:sz w:val="28"/>
          <w:szCs w:val="28"/>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r w:rsidRPr="00171C5B">
        <w:rPr>
          <w:rFonts w:ascii="Times New Roman" w:hAnsi="Times New Roman" w:cs="Times New Roman"/>
          <w:b/>
          <w:sz w:val="28"/>
          <w:szCs w:val="28"/>
          <w:lang w:eastAsia="ru-RU"/>
        </w:rPr>
        <w:t xml:space="preserve"> </w:t>
      </w:r>
    </w:p>
    <w:p w:rsidR="00764C07" w:rsidRPr="00171C5B" w:rsidRDefault="00764C07" w:rsidP="00764C07">
      <w:pPr>
        <w:pStyle w:val="a4"/>
        <w:numPr>
          <w:ilvl w:val="0"/>
          <w:numId w:val="15"/>
        </w:numPr>
        <w:suppressAutoHyphens/>
        <w:ind w:left="0" w:firstLine="709"/>
        <w:jc w:val="both"/>
        <w:rPr>
          <w:rFonts w:ascii="Times New Roman" w:hAnsi="Times New Roman" w:cs="Times New Roman"/>
          <w:sz w:val="28"/>
          <w:szCs w:val="28"/>
        </w:rPr>
      </w:pPr>
      <w:r w:rsidRPr="00171C5B">
        <w:rPr>
          <w:rFonts w:ascii="Times New Roman" w:hAnsi="Times New Roman" w:cs="Times New Roman"/>
          <w:sz w:val="28"/>
          <w:szCs w:val="28"/>
          <w:lang w:eastAsia="ru-RU"/>
        </w:rPr>
        <w:t>пользоваться современным спортивным инвентарем и оборудованием.</w:t>
      </w:r>
      <w:r w:rsidRPr="00171C5B">
        <w:rPr>
          <w:rFonts w:ascii="Times New Roman" w:eastAsia="Times New Roman" w:hAnsi="Times New Roman" w:cs="Times New Roman"/>
          <w:color w:val="000000"/>
          <w:sz w:val="28"/>
          <w:szCs w:val="28"/>
          <w:lang w:eastAsia="ru-RU"/>
        </w:rPr>
        <w:t xml:space="preserve">                                     </w:t>
      </w:r>
    </w:p>
    <w:p w:rsidR="00764C07" w:rsidRPr="00171C5B" w:rsidRDefault="00764C07" w:rsidP="00764C07">
      <w:pPr>
        <w:pStyle w:val="a4"/>
        <w:ind w:firstLine="709"/>
        <w:jc w:val="both"/>
        <w:rPr>
          <w:rFonts w:ascii="Times New Roman" w:hAnsi="Times New Roman" w:cs="Times New Roman"/>
          <w:sz w:val="28"/>
          <w:szCs w:val="28"/>
        </w:rPr>
      </w:pPr>
    </w:p>
    <w:p w:rsidR="00764C07" w:rsidRPr="00171C5B" w:rsidRDefault="00764C07" w:rsidP="00764C07">
      <w:pPr>
        <w:pStyle w:val="a4"/>
        <w:numPr>
          <w:ilvl w:val="1"/>
          <w:numId w:val="3"/>
        </w:numPr>
        <w:suppressAutoHyphens/>
        <w:ind w:left="0" w:firstLine="709"/>
        <w:jc w:val="center"/>
        <w:rPr>
          <w:rFonts w:ascii="Times New Roman" w:hAnsi="Times New Roman" w:cs="Times New Roman"/>
          <w:sz w:val="28"/>
          <w:szCs w:val="28"/>
        </w:rPr>
      </w:pPr>
      <w:r w:rsidRPr="00171C5B">
        <w:rPr>
          <w:rFonts w:ascii="Times New Roman" w:hAnsi="Times New Roman"/>
          <w:b/>
          <w:sz w:val="28"/>
          <w:szCs w:val="28"/>
        </w:rPr>
        <w:t>Формы учета знаний и умений, система контролирующих</w:t>
      </w:r>
    </w:p>
    <w:p w:rsidR="00764C07" w:rsidRPr="00171C5B" w:rsidRDefault="00764C07" w:rsidP="00764C07">
      <w:pPr>
        <w:pStyle w:val="a3"/>
        <w:spacing w:after="0" w:line="240" w:lineRule="auto"/>
        <w:ind w:left="0" w:firstLine="709"/>
        <w:jc w:val="center"/>
        <w:rPr>
          <w:rFonts w:ascii="Times New Roman" w:hAnsi="Times New Roman"/>
          <w:b/>
          <w:sz w:val="28"/>
          <w:szCs w:val="28"/>
        </w:rPr>
      </w:pPr>
      <w:r w:rsidRPr="00171C5B">
        <w:rPr>
          <w:rFonts w:ascii="Times New Roman" w:hAnsi="Times New Roman"/>
          <w:b/>
          <w:sz w:val="28"/>
          <w:szCs w:val="28"/>
        </w:rPr>
        <w:t>материалов для оценки планируемых результатов освоения</w:t>
      </w:r>
    </w:p>
    <w:p w:rsidR="00764C07" w:rsidRPr="00171C5B" w:rsidRDefault="00764C07" w:rsidP="00764C07">
      <w:pPr>
        <w:pStyle w:val="a3"/>
        <w:spacing w:after="0" w:line="240" w:lineRule="auto"/>
        <w:ind w:left="0" w:firstLine="709"/>
        <w:jc w:val="center"/>
        <w:rPr>
          <w:rFonts w:ascii="Times New Roman" w:hAnsi="Times New Roman"/>
          <w:b/>
          <w:sz w:val="28"/>
          <w:szCs w:val="28"/>
        </w:rPr>
      </w:pPr>
      <w:r w:rsidRPr="00171C5B">
        <w:rPr>
          <w:rFonts w:ascii="Times New Roman" w:hAnsi="Times New Roman"/>
          <w:b/>
          <w:sz w:val="28"/>
          <w:szCs w:val="28"/>
        </w:rPr>
        <w:lastRenderedPageBreak/>
        <w:t>программы внеурочной деятельности</w:t>
      </w:r>
    </w:p>
    <w:p w:rsidR="00764C07" w:rsidRPr="00171C5B" w:rsidRDefault="00764C07" w:rsidP="00764C07">
      <w:pPr>
        <w:pStyle w:val="a3"/>
        <w:spacing w:after="0" w:line="240" w:lineRule="auto"/>
        <w:ind w:left="0" w:firstLine="709"/>
        <w:jc w:val="both"/>
        <w:rPr>
          <w:rFonts w:ascii="Times New Roman" w:hAnsi="Times New Roman"/>
          <w:sz w:val="28"/>
          <w:szCs w:val="28"/>
        </w:rPr>
      </w:pPr>
      <w:r w:rsidRPr="00171C5B">
        <w:rPr>
          <w:rFonts w:ascii="Times New Roman" w:hAnsi="Times New Roman"/>
          <w:b/>
          <w:sz w:val="28"/>
          <w:szCs w:val="28"/>
        </w:rPr>
        <w:t xml:space="preserve">       </w:t>
      </w:r>
      <w:r w:rsidRPr="00171C5B">
        <w:rPr>
          <w:rFonts w:ascii="Times New Roman" w:hAnsi="Times New Roman"/>
          <w:sz w:val="28"/>
          <w:szCs w:val="28"/>
        </w:rPr>
        <w:t xml:space="preserve">Контроль и оценка результатов освоения программы внеурочной деятельности зависит от тематики и содержания изучаемого раздела. </w:t>
      </w:r>
    </w:p>
    <w:p w:rsidR="00764C07" w:rsidRPr="00171C5B" w:rsidRDefault="00764C07" w:rsidP="00764C07">
      <w:pPr>
        <w:pStyle w:val="a3"/>
        <w:spacing w:after="0" w:line="240" w:lineRule="auto"/>
        <w:ind w:left="0" w:firstLine="708"/>
        <w:jc w:val="both"/>
        <w:rPr>
          <w:rFonts w:ascii="Times New Roman" w:hAnsi="Times New Roman"/>
          <w:sz w:val="28"/>
          <w:szCs w:val="28"/>
        </w:rPr>
      </w:pPr>
      <w:r w:rsidRPr="00171C5B">
        <w:rPr>
          <w:rFonts w:ascii="Times New Roman" w:hAnsi="Times New Roman"/>
          <w:sz w:val="28"/>
          <w:szCs w:val="28"/>
        </w:rPr>
        <w:t xml:space="preserve">Продуктивным будет контроль в процессе организации следующих форм деятельности: </w:t>
      </w:r>
    </w:p>
    <w:p w:rsidR="00764C07" w:rsidRPr="00171C5B" w:rsidRDefault="00764C07" w:rsidP="00764C07">
      <w:pPr>
        <w:pStyle w:val="a3"/>
        <w:numPr>
          <w:ilvl w:val="0"/>
          <w:numId w:val="2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викторины;</w:t>
      </w:r>
      <w:r w:rsidRPr="00171C5B">
        <w:rPr>
          <w:rFonts w:ascii="Times New Roman" w:hAnsi="Times New Roman"/>
          <w:sz w:val="28"/>
          <w:szCs w:val="28"/>
        </w:rPr>
        <w:t xml:space="preserve"> </w:t>
      </w:r>
    </w:p>
    <w:p w:rsidR="00764C07" w:rsidRPr="00171C5B" w:rsidRDefault="00764C07" w:rsidP="00764C07">
      <w:pPr>
        <w:pStyle w:val="a3"/>
        <w:numPr>
          <w:ilvl w:val="0"/>
          <w:numId w:val="2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конкурсы;</w:t>
      </w:r>
      <w:r w:rsidRPr="00171C5B">
        <w:rPr>
          <w:rFonts w:ascii="Times New Roman" w:hAnsi="Times New Roman"/>
          <w:sz w:val="28"/>
          <w:szCs w:val="28"/>
        </w:rPr>
        <w:t xml:space="preserve"> </w:t>
      </w:r>
    </w:p>
    <w:p w:rsidR="00764C07" w:rsidRPr="00AE7DEF" w:rsidRDefault="00764C07" w:rsidP="00764C07">
      <w:pPr>
        <w:pStyle w:val="a3"/>
        <w:numPr>
          <w:ilvl w:val="0"/>
          <w:numId w:val="2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ролевые игры;</w:t>
      </w:r>
      <w:r w:rsidRPr="00171C5B">
        <w:rPr>
          <w:rFonts w:ascii="Times New Roman" w:hAnsi="Times New Roman"/>
          <w:sz w:val="28"/>
          <w:szCs w:val="28"/>
        </w:rPr>
        <w:t xml:space="preserve"> </w:t>
      </w:r>
    </w:p>
    <w:p w:rsidR="00764C07" w:rsidRPr="00171C5B" w:rsidRDefault="00764C07" w:rsidP="00764C07">
      <w:pPr>
        <w:pStyle w:val="18"/>
        <w:numPr>
          <w:ilvl w:val="0"/>
          <w:numId w:val="20"/>
        </w:numPr>
        <w:ind w:left="0" w:firstLine="709"/>
        <w:jc w:val="both"/>
        <w:rPr>
          <w:rFonts w:ascii="Times New Roman" w:hAnsi="Times New Roman"/>
          <w:sz w:val="28"/>
          <w:szCs w:val="28"/>
        </w:rPr>
      </w:pPr>
      <w:r w:rsidRPr="00171C5B">
        <w:rPr>
          <w:rFonts w:ascii="Times New Roman" w:hAnsi="Times New Roman"/>
          <w:sz w:val="28"/>
          <w:szCs w:val="28"/>
        </w:rPr>
        <w:t>выполнение заданий соревновательного характера;</w:t>
      </w:r>
    </w:p>
    <w:p w:rsidR="00764C07" w:rsidRPr="00171C5B" w:rsidRDefault="00764C07" w:rsidP="00764C07">
      <w:pPr>
        <w:numPr>
          <w:ilvl w:val="0"/>
          <w:numId w:val="20"/>
        </w:numPr>
        <w:spacing w:after="0" w:line="240" w:lineRule="auto"/>
        <w:ind w:left="0" w:firstLine="709"/>
        <w:jc w:val="both"/>
        <w:rPr>
          <w:rFonts w:ascii="Times New Roman" w:hAnsi="Times New Roman" w:cs="Times New Roman"/>
          <w:sz w:val="28"/>
          <w:szCs w:val="28"/>
        </w:rPr>
      </w:pPr>
      <w:r w:rsidRPr="00171C5B">
        <w:rPr>
          <w:rFonts w:ascii="Times New Roman" w:hAnsi="Times New Roman" w:cs="Times New Roman"/>
          <w:sz w:val="28"/>
          <w:szCs w:val="28"/>
        </w:rPr>
        <w:t>оценка уровня результатов деятельности (знание, представление, деятельность по распространению ЗОЖ);</w:t>
      </w:r>
    </w:p>
    <w:p w:rsidR="00764C07" w:rsidRPr="00171C5B" w:rsidRDefault="00764C07" w:rsidP="00764C07">
      <w:pPr>
        <w:numPr>
          <w:ilvl w:val="0"/>
          <w:numId w:val="20"/>
        </w:numPr>
        <w:spacing w:after="0" w:line="240" w:lineRule="auto"/>
        <w:ind w:left="0" w:firstLine="709"/>
        <w:jc w:val="both"/>
        <w:rPr>
          <w:rFonts w:ascii="Times New Roman" w:hAnsi="Times New Roman" w:cs="Times New Roman"/>
          <w:sz w:val="28"/>
          <w:szCs w:val="28"/>
        </w:rPr>
      </w:pPr>
      <w:r w:rsidRPr="00171C5B">
        <w:rPr>
          <w:rFonts w:ascii="Times New Roman" w:hAnsi="Times New Roman" w:cs="Times New Roman"/>
          <w:sz w:val="28"/>
          <w:szCs w:val="28"/>
        </w:rPr>
        <w:t>результативность участия в конкурсных программах и др.</w:t>
      </w:r>
    </w:p>
    <w:p w:rsidR="00764C07" w:rsidRPr="00171C5B" w:rsidRDefault="00764C07" w:rsidP="00764C07">
      <w:pPr>
        <w:spacing w:after="0" w:line="240" w:lineRule="auto"/>
        <w:ind w:firstLine="709"/>
        <w:jc w:val="both"/>
        <w:rPr>
          <w:rFonts w:ascii="Times New Roman" w:hAnsi="Times New Roman" w:cs="Times New Roman"/>
          <w:b/>
          <w:i/>
          <w:sz w:val="28"/>
          <w:szCs w:val="28"/>
        </w:rPr>
      </w:pPr>
    </w:p>
    <w:p w:rsidR="00764C07" w:rsidRDefault="00764C07" w:rsidP="00764C07">
      <w:pPr>
        <w:spacing w:after="0" w:line="240" w:lineRule="auto"/>
        <w:ind w:firstLine="709"/>
        <w:jc w:val="both"/>
        <w:rPr>
          <w:rFonts w:ascii="Times New Roman" w:hAnsi="Times New Roman" w:cs="Times New Roman"/>
          <w:b/>
          <w:i/>
          <w:sz w:val="28"/>
          <w:szCs w:val="28"/>
        </w:rPr>
      </w:pPr>
      <w:r w:rsidRPr="00171C5B">
        <w:rPr>
          <w:rFonts w:ascii="Times New Roman" w:hAnsi="Times New Roman" w:cs="Times New Roman"/>
          <w:b/>
          <w:i/>
          <w:sz w:val="28"/>
          <w:szCs w:val="28"/>
        </w:rPr>
        <w:t xml:space="preserve">                                               </w:t>
      </w:r>
    </w:p>
    <w:p w:rsidR="00764C07" w:rsidRDefault="00764C07" w:rsidP="00764C07">
      <w:pPr>
        <w:spacing w:after="0" w:line="240" w:lineRule="auto"/>
        <w:ind w:firstLine="709"/>
        <w:jc w:val="both"/>
        <w:rPr>
          <w:rFonts w:ascii="Times New Roman" w:hAnsi="Times New Roman" w:cs="Times New Roman"/>
          <w:b/>
          <w:i/>
          <w:sz w:val="28"/>
          <w:szCs w:val="28"/>
        </w:rPr>
      </w:pPr>
    </w:p>
    <w:p w:rsidR="00764C07" w:rsidRDefault="00764C07" w:rsidP="00764C07">
      <w:pPr>
        <w:spacing w:after="0" w:line="240" w:lineRule="auto"/>
        <w:ind w:firstLine="709"/>
        <w:jc w:val="both"/>
        <w:rPr>
          <w:rFonts w:ascii="Times New Roman" w:hAnsi="Times New Roman" w:cs="Times New Roman"/>
          <w:b/>
          <w:i/>
          <w:sz w:val="28"/>
          <w:szCs w:val="28"/>
        </w:rPr>
      </w:pPr>
    </w:p>
    <w:p w:rsidR="00764C07" w:rsidRDefault="00764C07" w:rsidP="00764C07">
      <w:pPr>
        <w:spacing w:after="0" w:line="240" w:lineRule="auto"/>
        <w:ind w:firstLine="709"/>
        <w:jc w:val="both"/>
        <w:rPr>
          <w:rFonts w:ascii="Times New Roman" w:hAnsi="Times New Roman" w:cs="Times New Roman"/>
          <w:b/>
          <w:i/>
          <w:sz w:val="28"/>
          <w:szCs w:val="28"/>
        </w:rPr>
      </w:pPr>
    </w:p>
    <w:p w:rsidR="00764C07" w:rsidRDefault="00764C07" w:rsidP="00764C07">
      <w:pPr>
        <w:spacing w:after="0" w:line="240" w:lineRule="auto"/>
        <w:ind w:firstLine="709"/>
        <w:jc w:val="both"/>
        <w:rPr>
          <w:rFonts w:ascii="Times New Roman" w:hAnsi="Times New Roman" w:cs="Times New Roman"/>
          <w:b/>
          <w:i/>
          <w:sz w:val="28"/>
          <w:szCs w:val="28"/>
        </w:rPr>
      </w:pPr>
    </w:p>
    <w:p w:rsidR="00764C07" w:rsidRDefault="00764C07" w:rsidP="00764C07">
      <w:pPr>
        <w:spacing w:after="0" w:line="240" w:lineRule="auto"/>
        <w:ind w:firstLine="709"/>
        <w:jc w:val="both"/>
        <w:rPr>
          <w:rFonts w:ascii="Times New Roman" w:hAnsi="Times New Roman" w:cs="Times New Roman"/>
          <w:b/>
          <w:i/>
          <w:sz w:val="28"/>
          <w:szCs w:val="28"/>
        </w:rPr>
      </w:pPr>
    </w:p>
    <w:p w:rsidR="00764C07" w:rsidRDefault="00764C07" w:rsidP="00764C07">
      <w:pPr>
        <w:spacing w:after="0" w:line="240" w:lineRule="auto"/>
        <w:ind w:firstLine="709"/>
        <w:jc w:val="both"/>
        <w:rPr>
          <w:rFonts w:ascii="Times New Roman" w:hAnsi="Times New Roman" w:cs="Times New Roman"/>
          <w:b/>
          <w:i/>
          <w:sz w:val="28"/>
          <w:szCs w:val="28"/>
        </w:rPr>
      </w:pPr>
    </w:p>
    <w:p w:rsidR="00764C07" w:rsidRDefault="00764C07" w:rsidP="00764C07">
      <w:pPr>
        <w:spacing w:after="0" w:line="240" w:lineRule="auto"/>
        <w:ind w:firstLine="709"/>
        <w:jc w:val="both"/>
        <w:rPr>
          <w:rFonts w:ascii="Times New Roman" w:hAnsi="Times New Roman" w:cs="Times New Roman"/>
          <w:b/>
          <w:i/>
          <w:sz w:val="28"/>
          <w:szCs w:val="28"/>
        </w:rPr>
      </w:pPr>
    </w:p>
    <w:p w:rsidR="00764C07" w:rsidRDefault="00764C07" w:rsidP="00764C07">
      <w:pPr>
        <w:spacing w:after="0" w:line="240" w:lineRule="auto"/>
        <w:ind w:firstLine="709"/>
        <w:jc w:val="both"/>
        <w:rPr>
          <w:rFonts w:ascii="Times New Roman" w:hAnsi="Times New Roman" w:cs="Times New Roman"/>
          <w:b/>
          <w:i/>
          <w:sz w:val="28"/>
          <w:szCs w:val="28"/>
        </w:rPr>
      </w:pPr>
    </w:p>
    <w:p w:rsidR="00764C07" w:rsidRDefault="00764C07" w:rsidP="00764C07">
      <w:pPr>
        <w:spacing w:after="0" w:line="240" w:lineRule="auto"/>
        <w:ind w:firstLine="709"/>
        <w:jc w:val="both"/>
        <w:rPr>
          <w:rFonts w:ascii="Times New Roman" w:hAnsi="Times New Roman" w:cs="Times New Roman"/>
          <w:b/>
          <w:i/>
          <w:sz w:val="28"/>
          <w:szCs w:val="28"/>
        </w:rPr>
      </w:pPr>
    </w:p>
    <w:p w:rsidR="00764C07" w:rsidRDefault="00764C07" w:rsidP="00764C07">
      <w:pPr>
        <w:spacing w:after="0" w:line="240" w:lineRule="auto"/>
        <w:ind w:firstLine="709"/>
        <w:jc w:val="both"/>
        <w:rPr>
          <w:rFonts w:ascii="Times New Roman" w:hAnsi="Times New Roman" w:cs="Times New Roman"/>
          <w:b/>
          <w:i/>
          <w:sz w:val="28"/>
          <w:szCs w:val="28"/>
        </w:rPr>
      </w:pPr>
    </w:p>
    <w:p w:rsidR="00764C07" w:rsidRDefault="00764C07" w:rsidP="00764C07">
      <w:pPr>
        <w:spacing w:after="0" w:line="240" w:lineRule="auto"/>
        <w:ind w:firstLine="709"/>
        <w:jc w:val="both"/>
        <w:rPr>
          <w:rFonts w:ascii="Times New Roman" w:hAnsi="Times New Roman" w:cs="Times New Roman"/>
          <w:b/>
          <w:i/>
          <w:sz w:val="28"/>
          <w:szCs w:val="28"/>
        </w:rPr>
      </w:pPr>
    </w:p>
    <w:p w:rsidR="00764C07" w:rsidRPr="00171C5B" w:rsidRDefault="00764C07" w:rsidP="00764C07">
      <w:pPr>
        <w:spacing w:after="0" w:line="240" w:lineRule="auto"/>
        <w:ind w:firstLine="709"/>
        <w:jc w:val="both"/>
        <w:rPr>
          <w:rFonts w:ascii="Times New Roman" w:hAnsi="Times New Roman" w:cs="Times New Roman"/>
          <w:b/>
          <w:sz w:val="28"/>
          <w:szCs w:val="28"/>
        </w:rPr>
      </w:pPr>
      <w:r w:rsidRPr="00171C5B">
        <w:rPr>
          <w:rFonts w:ascii="Times New Roman" w:hAnsi="Times New Roman" w:cs="Times New Roman"/>
          <w:b/>
          <w:i/>
          <w:sz w:val="28"/>
          <w:szCs w:val="28"/>
        </w:rPr>
        <w:t xml:space="preserve">          </w:t>
      </w:r>
      <w:r w:rsidRPr="00171C5B">
        <w:rPr>
          <w:rFonts w:ascii="Times New Roman" w:hAnsi="Times New Roman" w:cs="Times New Roman"/>
          <w:b/>
          <w:sz w:val="28"/>
          <w:szCs w:val="28"/>
        </w:rPr>
        <w:t xml:space="preserve"> </w:t>
      </w:r>
    </w:p>
    <w:p w:rsidR="00764C07" w:rsidRPr="00171C5B" w:rsidRDefault="00764C07" w:rsidP="00764C07">
      <w:pPr>
        <w:spacing w:after="0" w:line="240" w:lineRule="auto"/>
        <w:ind w:firstLine="709"/>
        <w:jc w:val="both"/>
        <w:rPr>
          <w:rFonts w:ascii="Times New Roman" w:hAnsi="Times New Roman" w:cs="Times New Roman"/>
          <w:b/>
          <w:sz w:val="28"/>
          <w:szCs w:val="28"/>
        </w:rPr>
      </w:pPr>
    </w:p>
    <w:p w:rsidR="00764C07" w:rsidRDefault="00764C07" w:rsidP="00764C07">
      <w:pPr>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Pr="00C17782">
        <w:rPr>
          <w:rFonts w:ascii="Times New Roman" w:hAnsi="Times New Roman" w:cs="Times New Roman"/>
          <w:b/>
          <w:sz w:val="28"/>
          <w:szCs w:val="28"/>
        </w:rPr>
        <w:t xml:space="preserve">3. </w:t>
      </w:r>
      <w:r w:rsidRPr="00854917">
        <w:rPr>
          <w:rFonts w:ascii="Times New Roman" w:hAnsi="Times New Roman" w:cs="Times New Roman"/>
          <w:b/>
          <w:sz w:val="24"/>
          <w:szCs w:val="24"/>
        </w:rPr>
        <w:t>УЧЕБНЫЙ ПЛАН</w:t>
      </w:r>
    </w:p>
    <w:p w:rsidR="00764C07" w:rsidRPr="00854917" w:rsidRDefault="00764C07" w:rsidP="00764C07">
      <w:pPr>
        <w:spacing w:after="0" w:line="240" w:lineRule="auto"/>
        <w:rPr>
          <w:rFonts w:ascii="Times New Roman" w:hAnsi="Times New Roman"/>
          <w:b/>
          <w:sz w:val="24"/>
          <w:szCs w:val="24"/>
        </w:rPr>
      </w:pPr>
    </w:p>
    <w:p w:rsidR="00764C07" w:rsidRDefault="00764C07" w:rsidP="00764C07">
      <w:pPr>
        <w:pStyle w:val="a4"/>
        <w:rPr>
          <w:rFonts w:ascii="Times New Roman" w:hAnsi="Times New Roman" w:cs="Times New Roman"/>
          <w:b/>
          <w:bCs/>
          <w:i/>
          <w:sz w:val="24"/>
          <w:szCs w:val="24"/>
        </w:rPr>
      </w:pPr>
      <w:r>
        <w:rPr>
          <w:rFonts w:ascii="Times New Roman" w:hAnsi="Times New Roman" w:cs="Times New Roman"/>
          <w:b/>
          <w:bCs/>
          <w:i/>
          <w:sz w:val="24"/>
          <w:szCs w:val="24"/>
        </w:rPr>
        <w:t xml:space="preserve">                                                     </w:t>
      </w:r>
      <w:r w:rsidRPr="003E63F6">
        <w:rPr>
          <w:rFonts w:ascii="Times New Roman" w:hAnsi="Times New Roman" w:cs="Times New Roman"/>
          <w:b/>
          <w:bCs/>
          <w:i/>
          <w:sz w:val="24"/>
          <w:szCs w:val="24"/>
        </w:rPr>
        <w:t xml:space="preserve"> </w:t>
      </w:r>
      <w:r>
        <w:rPr>
          <w:rFonts w:ascii="Times New Roman" w:hAnsi="Times New Roman" w:cs="Times New Roman"/>
          <w:b/>
          <w:bCs/>
          <w:i/>
          <w:sz w:val="24"/>
          <w:szCs w:val="24"/>
        </w:rPr>
        <w:t>«Подвижные игры</w:t>
      </w:r>
      <w:r w:rsidRPr="003E63F6">
        <w:rPr>
          <w:rFonts w:ascii="Times New Roman" w:hAnsi="Times New Roman" w:cs="Times New Roman"/>
          <w:b/>
          <w:bCs/>
          <w:i/>
          <w:sz w:val="24"/>
          <w:szCs w:val="24"/>
        </w:rPr>
        <w:t>»</w:t>
      </w:r>
    </w:p>
    <w:p w:rsidR="00764C07" w:rsidRDefault="00764C07" w:rsidP="00764C07">
      <w:pPr>
        <w:pStyle w:val="a4"/>
        <w:jc w:val="center"/>
        <w:rPr>
          <w:rFonts w:ascii="Times New Roman" w:hAnsi="Times New Roman" w:cs="Times New Roman"/>
          <w:b/>
          <w:bCs/>
          <w:i/>
          <w:sz w:val="24"/>
          <w:szCs w:val="24"/>
        </w:rPr>
      </w:pPr>
    </w:p>
    <w:p w:rsidR="00764C07" w:rsidRPr="00854917" w:rsidRDefault="00764C07" w:rsidP="00764C07">
      <w:pPr>
        <w:pStyle w:val="23"/>
        <w:spacing w:line="240" w:lineRule="auto"/>
        <w:ind w:right="0" w:firstLine="708"/>
        <w:rPr>
          <w:rFonts w:eastAsia="Times New Roman" w:cs="Times New Roman"/>
          <w:iCs/>
          <w:lang w:val="ru-RU" w:eastAsia="ar-SA" w:bidi="ar-SA"/>
        </w:rPr>
      </w:pPr>
      <w:r>
        <w:rPr>
          <w:rFonts w:eastAsia="Times New Roman" w:cs="Times New Roman"/>
          <w:iCs/>
          <w:lang w:val="ru-RU" w:eastAsia="ar-SA" w:bidi="ar-SA"/>
        </w:rPr>
        <w:t xml:space="preserve">                   Программа  включает три</w:t>
      </w:r>
      <w:r w:rsidRPr="00854917">
        <w:rPr>
          <w:rFonts w:eastAsia="Times New Roman" w:cs="Times New Roman"/>
          <w:iCs/>
          <w:lang w:val="ru-RU" w:eastAsia="ar-SA" w:bidi="ar-SA"/>
        </w:rPr>
        <w:t xml:space="preserve"> основных раздела:</w:t>
      </w:r>
    </w:p>
    <w:p w:rsidR="00764C07" w:rsidRDefault="00764C07" w:rsidP="00764C07">
      <w:pPr>
        <w:pStyle w:val="a4"/>
        <w:ind w:left="360"/>
        <w:jc w:val="both"/>
        <w:rPr>
          <w:rFonts w:ascii="Times New Roman" w:hAnsi="Times New Roman"/>
          <w:sz w:val="28"/>
          <w:szCs w:val="28"/>
        </w:rPr>
      </w:pPr>
    </w:p>
    <w:p w:rsidR="00764C07" w:rsidRPr="008D517F" w:rsidRDefault="00764C07" w:rsidP="00764C07">
      <w:pPr>
        <w:pStyle w:val="a4"/>
        <w:ind w:left="360"/>
        <w:jc w:val="both"/>
        <w:rPr>
          <w:rFonts w:ascii="Times New Roman" w:hAnsi="Times New Roman"/>
          <w:sz w:val="24"/>
          <w:szCs w:val="24"/>
        </w:rPr>
      </w:pPr>
      <w:r w:rsidRPr="008D517F">
        <w:rPr>
          <w:rFonts w:ascii="Times New Roman" w:hAnsi="Times New Roman"/>
          <w:sz w:val="24"/>
          <w:szCs w:val="24"/>
        </w:rPr>
        <w:t xml:space="preserve">.                    </w:t>
      </w:r>
      <w:r w:rsidRPr="008D517F">
        <w:rPr>
          <w:rFonts w:ascii="Times New Roman" w:hAnsi="Times New Roman" w:cs="Times New Roman"/>
          <w:b/>
          <w:sz w:val="24"/>
          <w:szCs w:val="24"/>
        </w:rPr>
        <w:t xml:space="preserve">Раздел 1 </w:t>
      </w:r>
      <w:r w:rsidRPr="008D517F">
        <w:rPr>
          <w:rFonts w:ascii="Times New Roman" w:hAnsi="Times New Roman"/>
          <w:sz w:val="24"/>
          <w:szCs w:val="24"/>
        </w:rPr>
        <w:t>Современные подвижные игры</w:t>
      </w:r>
      <w:r w:rsidRPr="008D517F">
        <w:rPr>
          <w:rFonts w:ascii="Times New Roman" w:hAnsi="Times New Roman" w:cs="Times New Roman"/>
          <w:b/>
          <w:sz w:val="24"/>
          <w:szCs w:val="24"/>
        </w:rPr>
        <w:t xml:space="preserve"> </w:t>
      </w:r>
      <w:r w:rsidRPr="008D517F">
        <w:rPr>
          <w:rFonts w:ascii="Times New Roman" w:hAnsi="Times New Roman" w:cs="Times New Roman"/>
          <w:b/>
          <w:bCs/>
          <w:sz w:val="24"/>
          <w:szCs w:val="24"/>
        </w:rPr>
        <w:t>(33 ч.)</w:t>
      </w:r>
    </w:p>
    <w:p w:rsidR="00764C07" w:rsidRPr="008D517F" w:rsidRDefault="00764C07" w:rsidP="00764C07">
      <w:pPr>
        <w:pStyle w:val="a4"/>
        <w:rPr>
          <w:rFonts w:ascii="Times New Roman" w:hAnsi="Times New Roman" w:cs="Times New Roman"/>
          <w:b/>
          <w:sz w:val="24"/>
          <w:szCs w:val="24"/>
          <w:u w:val="single"/>
        </w:rPr>
      </w:pPr>
      <w:r w:rsidRPr="008D517F">
        <w:rPr>
          <w:rFonts w:ascii="Times New Roman" w:hAnsi="Times New Roman" w:cs="Times New Roman"/>
          <w:b/>
          <w:sz w:val="24"/>
          <w:szCs w:val="24"/>
          <w:u w:val="single"/>
        </w:rPr>
        <w:t xml:space="preserve">1 класс         </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t>Тема 1</w:t>
      </w:r>
      <w:r w:rsidRPr="008D517F">
        <w:rPr>
          <w:rFonts w:ascii="Times New Roman" w:hAnsi="Times New Roman" w:cs="Times New Roman"/>
          <w:sz w:val="24"/>
          <w:szCs w:val="24"/>
        </w:rPr>
        <w:t xml:space="preserve">    Здоровый образ жизни (1ч)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t xml:space="preserve">Тема 2    </w:t>
      </w:r>
      <w:r w:rsidRPr="008D517F">
        <w:rPr>
          <w:rFonts w:ascii="Times New Roman" w:hAnsi="Times New Roman" w:cs="Times New Roman"/>
          <w:sz w:val="24"/>
          <w:szCs w:val="24"/>
        </w:rPr>
        <w:t>Здоровье в порядке- спасибо зарядке! (1ч)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t>Тема 3</w:t>
      </w:r>
      <w:r w:rsidRPr="008D517F">
        <w:rPr>
          <w:rFonts w:ascii="Times New Roman" w:hAnsi="Times New Roman" w:cs="Times New Roman"/>
          <w:sz w:val="24"/>
          <w:szCs w:val="24"/>
        </w:rPr>
        <w:t xml:space="preserve">    Личная гигиена (1ч)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t>Тема 4</w:t>
      </w:r>
      <w:r w:rsidRPr="008D517F">
        <w:rPr>
          <w:rFonts w:ascii="Times New Roman" w:hAnsi="Times New Roman" w:cs="Times New Roman"/>
          <w:sz w:val="24"/>
          <w:szCs w:val="24"/>
        </w:rPr>
        <w:t xml:space="preserve">    Профилактика травматизма (4ч)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sz w:val="24"/>
          <w:szCs w:val="24"/>
        </w:rPr>
        <w:t>Тема 5     Нарушение осанки (2ч)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sz w:val="24"/>
          <w:szCs w:val="24"/>
        </w:rPr>
        <w:t>Тема 6     Современные подвижные игры (24ч)</w:t>
      </w:r>
    </w:p>
    <w:p w:rsidR="00764C07" w:rsidRPr="008D517F" w:rsidRDefault="00764C07" w:rsidP="00764C07">
      <w:pPr>
        <w:pStyle w:val="a4"/>
        <w:rPr>
          <w:rFonts w:ascii="Times New Roman" w:hAnsi="Times New Roman" w:cs="Times New Roman"/>
          <w:sz w:val="24"/>
          <w:szCs w:val="24"/>
        </w:rPr>
      </w:pPr>
    </w:p>
    <w:p w:rsidR="00764C07" w:rsidRPr="008D517F" w:rsidRDefault="00764C07" w:rsidP="00764C07">
      <w:pPr>
        <w:pStyle w:val="a4"/>
        <w:jc w:val="center"/>
        <w:rPr>
          <w:rFonts w:ascii="Times New Roman" w:hAnsi="Times New Roman" w:cs="Times New Roman"/>
          <w:b/>
          <w:sz w:val="24"/>
          <w:szCs w:val="24"/>
        </w:rPr>
      </w:pPr>
    </w:p>
    <w:p w:rsidR="00764C07" w:rsidRPr="008D517F" w:rsidRDefault="00764C07" w:rsidP="00764C07">
      <w:pPr>
        <w:pStyle w:val="a4"/>
        <w:rPr>
          <w:rFonts w:ascii="Times New Roman" w:hAnsi="Times New Roman" w:cs="Times New Roman"/>
          <w:b/>
          <w:bCs/>
          <w:sz w:val="24"/>
          <w:szCs w:val="24"/>
        </w:rPr>
      </w:pPr>
      <w:r w:rsidRPr="008D517F">
        <w:rPr>
          <w:rFonts w:ascii="Times New Roman" w:hAnsi="Times New Roman" w:cs="Times New Roman"/>
          <w:b/>
          <w:sz w:val="24"/>
          <w:szCs w:val="24"/>
        </w:rPr>
        <w:t xml:space="preserve">                          Раздел 2  </w:t>
      </w:r>
      <w:r w:rsidRPr="008D517F">
        <w:rPr>
          <w:rFonts w:ascii="Times New Roman" w:hAnsi="Times New Roman"/>
          <w:sz w:val="24"/>
          <w:szCs w:val="24"/>
        </w:rPr>
        <w:t>Старинные подвижные игры</w:t>
      </w:r>
      <w:r w:rsidRPr="008D517F">
        <w:rPr>
          <w:rFonts w:ascii="Times New Roman" w:hAnsi="Times New Roman" w:cs="Times New Roman"/>
          <w:b/>
          <w:sz w:val="24"/>
          <w:szCs w:val="24"/>
        </w:rPr>
        <w:t xml:space="preserve"> </w:t>
      </w:r>
      <w:r w:rsidRPr="008D517F">
        <w:rPr>
          <w:rFonts w:ascii="Times New Roman" w:hAnsi="Times New Roman" w:cs="Times New Roman"/>
          <w:b/>
          <w:bCs/>
          <w:sz w:val="24"/>
          <w:szCs w:val="24"/>
        </w:rPr>
        <w:t>(34 ч.)</w:t>
      </w:r>
    </w:p>
    <w:p w:rsidR="00764C07" w:rsidRPr="008D517F" w:rsidRDefault="00764C07" w:rsidP="00764C07">
      <w:pPr>
        <w:pStyle w:val="a4"/>
        <w:rPr>
          <w:rFonts w:ascii="Times New Roman" w:hAnsi="Times New Roman" w:cs="Times New Roman"/>
          <w:b/>
          <w:sz w:val="24"/>
          <w:szCs w:val="24"/>
          <w:u w:val="single"/>
        </w:rPr>
      </w:pPr>
      <w:r w:rsidRPr="008D517F">
        <w:rPr>
          <w:rFonts w:ascii="Times New Roman" w:hAnsi="Times New Roman" w:cs="Times New Roman"/>
          <w:b/>
          <w:sz w:val="24"/>
          <w:szCs w:val="24"/>
          <w:u w:val="single"/>
        </w:rPr>
        <w:t xml:space="preserve">2 класс         </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t>Тема 1</w:t>
      </w:r>
      <w:r w:rsidRPr="008D517F">
        <w:rPr>
          <w:rFonts w:ascii="Times New Roman" w:hAnsi="Times New Roman" w:cs="Times New Roman"/>
          <w:sz w:val="24"/>
          <w:szCs w:val="24"/>
        </w:rPr>
        <w:t xml:space="preserve">    Здоровый образ жизни (1ч)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t xml:space="preserve">Тема 2    </w:t>
      </w:r>
      <w:r w:rsidRPr="008D517F">
        <w:rPr>
          <w:rFonts w:ascii="Times New Roman" w:hAnsi="Times New Roman" w:cs="Times New Roman"/>
          <w:sz w:val="24"/>
          <w:szCs w:val="24"/>
        </w:rPr>
        <w:t>Здоровье в порядке- спасибо зарядке! (1ч)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lastRenderedPageBreak/>
        <w:t>Тема 3</w:t>
      </w:r>
      <w:r w:rsidRPr="008D517F">
        <w:rPr>
          <w:rFonts w:ascii="Times New Roman" w:hAnsi="Times New Roman" w:cs="Times New Roman"/>
          <w:sz w:val="24"/>
          <w:szCs w:val="24"/>
        </w:rPr>
        <w:t xml:space="preserve">    Личная гигиена (1ч)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t>Тема 4</w:t>
      </w:r>
      <w:r w:rsidRPr="008D517F">
        <w:rPr>
          <w:rFonts w:ascii="Times New Roman" w:hAnsi="Times New Roman" w:cs="Times New Roman"/>
          <w:sz w:val="24"/>
          <w:szCs w:val="24"/>
        </w:rPr>
        <w:t xml:space="preserve">    Профилактика травматизма (3ч)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sz w:val="24"/>
          <w:szCs w:val="24"/>
        </w:rPr>
        <w:t>Тема 5     Нарушение осанки (2ч)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sz w:val="24"/>
          <w:szCs w:val="24"/>
        </w:rPr>
        <w:t>Тема 6     Старинные подвижные игры. Культура и этикет (26ч)</w:t>
      </w:r>
    </w:p>
    <w:p w:rsidR="00764C07" w:rsidRPr="008D517F" w:rsidRDefault="00764C07" w:rsidP="00764C07">
      <w:pPr>
        <w:pStyle w:val="a4"/>
        <w:rPr>
          <w:rFonts w:ascii="Times New Roman" w:hAnsi="Times New Roman" w:cs="Times New Roman"/>
          <w:sz w:val="24"/>
          <w:szCs w:val="24"/>
        </w:rPr>
      </w:pPr>
    </w:p>
    <w:p w:rsidR="00764C07" w:rsidRPr="008D517F" w:rsidRDefault="00764C07" w:rsidP="00764C07">
      <w:pPr>
        <w:pStyle w:val="a4"/>
        <w:rPr>
          <w:rFonts w:ascii="Times New Roman" w:hAnsi="Times New Roman" w:cs="Times New Roman"/>
          <w:sz w:val="24"/>
          <w:szCs w:val="24"/>
        </w:rPr>
      </w:pPr>
    </w:p>
    <w:p w:rsidR="00764C07" w:rsidRPr="008D517F" w:rsidRDefault="00764C07" w:rsidP="00764C07">
      <w:pPr>
        <w:pStyle w:val="a4"/>
        <w:rPr>
          <w:rFonts w:ascii="Times New Roman" w:hAnsi="Times New Roman" w:cs="Times New Roman"/>
          <w:b/>
          <w:bCs/>
          <w:sz w:val="24"/>
          <w:szCs w:val="24"/>
        </w:rPr>
      </w:pPr>
      <w:r w:rsidRPr="008D517F">
        <w:rPr>
          <w:rFonts w:ascii="Times New Roman" w:hAnsi="Times New Roman" w:cs="Times New Roman"/>
          <w:i/>
          <w:sz w:val="24"/>
          <w:szCs w:val="24"/>
        </w:rPr>
        <w:t xml:space="preserve">                              </w:t>
      </w:r>
      <w:r w:rsidRPr="008D517F">
        <w:rPr>
          <w:rFonts w:ascii="Times New Roman" w:hAnsi="Times New Roman" w:cs="Times New Roman"/>
          <w:b/>
          <w:sz w:val="24"/>
          <w:szCs w:val="24"/>
        </w:rPr>
        <w:t xml:space="preserve">Раздел 3  </w:t>
      </w:r>
      <w:r w:rsidRPr="008D517F">
        <w:rPr>
          <w:rFonts w:ascii="Times New Roman" w:hAnsi="Times New Roman"/>
          <w:sz w:val="24"/>
          <w:szCs w:val="24"/>
        </w:rPr>
        <w:t>Русские народные игры и забавы</w:t>
      </w:r>
      <w:r w:rsidRPr="008D517F">
        <w:rPr>
          <w:rFonts w:ascii="Times New Roman" w:hAnsi="Times New Roman" w:cs="Times New Roman"/>
          <w:b/>
          <w:bCs/>
          <w:sz w:val="24"/>
          <w:szCs w:val="24"/>
        </w:rPr>
        <w:t xml:space="preserve"> (34 ч.)</w:t>
      </w:r>
    </w:p>
    <w:p w:rsidR="00764C07" w:rsidRPr="008D517F" w:rsidRDefault="00764C07" w:rsidP="00764C07">
      <w:pPr>
        <w:pStyle w:val="a4"/>
        <w:jc w:val="center"/>
        <w:rPr>
          <w:rFonts w:ascii="Times New Roman" w:hAnsi="Times New Roman" w:cs="Times New Roman"/>
          <w:b/>
          <w:bCs/>
          <w:i/>
          <w:sz w:val="24"/>
          <w:szCs w:val="24"/>
        </w:rPr>
      </w:pPr>
    </w:p>
    <w:p w:rsidR="00764C07" w:rsidRPr="008D517F" w:rsidRDefault="00764C07" w:rsidP="00764C07">
      <w:pPr>
        <w:pStyle w:val="a4"/>
        <w:rPr>
          <w:rFonts w:ascii="Times New Roman" w:hAnsi="Times New Roman" w:cs="Times New Roman"/>
          <w:b/>
          <w:sz w:val="24"/>
          <w:szCs w:val="24"/>
          <w:u w:val="single"/>
        </w:rPr>
      </w:pPr>
      <w:r w:rsidRPr="008D517F">
        <w:rPr>
          <w:rFonts w:ascii="Times New Roman" w:hAnsi="Times New Roman" w:cs="Times New Roman"/>
          <w:b/>
          <w:sz w:val="24"/>
          <w:szCs w:val="24"/>
          <w:u w:val="single"/>
        </w:rPr>
        <w:t xml:space="preserve">3 класс         </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t>Тема 1</w:t>
      </w:r>
      <w:r w:rsidRPr="008D517F">
        <w:rPr>
          <w:rFonts w:ascii="Times New Roman" w:hAnsi="Times New Roman" w:cs="Times New Roman"/>
          <w:sz w:val="24"/>
          <w:szCs w:val="24"/>
        </w:rPr>
        <w:t xml:space="preserve">    Здоровый образ жизни (1ч)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t xml:space="preserve">Тема 2    </w:t>
      </w:r>
      <w:r w:rsidRPr="008D517F">
        <w:rPr>
          <w:rFonts w:ascii="Times New Roman" w:hAnsi="Times New Roman" w:cs="Times New Roman"/>
          <w:sz w:val="24"/>
          <w:szCs w:val="24"/>
        </w:rPr>
        <w:t>Здоровье в порядке- спасибо зарядке! (1ч)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t>Тема 3</w:t>
      </w:r>
      <w:r w:rsidRPr="008D517F">
        <w:rPr>
          <w:rFonts w:ascii="Times New Roman" w:hAnsi="Times New Roman" w:cs="Times New Roman"/>
          <w:sz w:val="24"/>
          <w:szCs w:val="24"/>
        </w:rPr>
        <w:t xml:space="preserve">    Личная гигиена (1ч)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i/>
          <w:sz w:val="24"/>
          <w:szCs w:val="24"/>
        </w:rPr>
        <w:t>Тема 4</w:t>
      </w:r>
      <w:r w:rsidRPr="008D517F">
        <w:rPr>
          <w:rFonts w:ascii="Times New Roman" w:hAnsi="Times New Roman" w:cs="Times New Roman"/>
          <w:sz w:val="24"/>
          <w:szCs w:val="24"/>
        </w:rPr>
        <w:t xml:space="preserve">    Профилактика травматизма (3ч)</w:t>
      </w:r>
    </w:p>
    <w:p w:rsidR="00764C07" w:rsidRPr="008D517F" w:rsidRDefault="00764C07" w:rsidP="00764C07">
      <w:pPr>
        <w:pStyle w:val="a4"/>
        <w:rPr>
          <w:rFonts w:ascii="Times New Roman" w:hAnsi="Times New Roman" w:cs="Times New Roman"/>
          <w:sz w:val="24"/>
          <w:szCs w:val="24"/>
        </w:rPr>
      </w:pPr>
      <w:r w:rsidRPr="008D517F">
        <w:rPr>
          <w:rFonts w:ascii="Times New Roman" w:hAnsi="Times New Roman" w:cs="Times New Roman"/>
          <w:sz w:val="24"/>
          <w:szCs w:val="24"/>
        </w:rPr>
        <w:t>Тема 5     Нарушение осанки (1ч)</w:t>
      </w:r>
    </w:p>
    <w:p w:rsidR="00764C07" w:rsidRDefault="00764C07" w:rsidP="00764C07">
      <w:pPr>
        <w:pStyle w:val="a4"/>
        <w:rPr>
          <w:rFonts w:ascii="Times New Roman" w:hAnsi="Times New Roman" w:cs="Times New Roman"/>
          <w:sz w:val="24"/>
          <w:szCs w:val="24"/>
        </w:rPr>
      </w:pPr>
      <w:r w:rsidRPr="008D517F">
        <w:rPr>
          <w:rFonts w:ascii="Times New Roman" w:hAnsi="Times New Roman" w:cs="Times New Roman"/>
          <w:sz w:val="24"/>
          <w:szCs w:val="24"/>
        </w:rPr>
        <w:t xml:space="preserve">Тема 6     </w:t>
      </w:r>
      <w:r w:rsidRPr="008D517F">
        <w:rPr>
          <w:rFonts w:ascii="Times New Roman" w:hAnsi="Times New Roman"/>
          <w:sz w:val="24"/>
          <w:szCs w:val="24"/>
        </w:rPr>
        <w:t>Русские народные игры и забавы</w:t>
      </w:r>
      <w:r w:rsidRPr="008D517F">
        <w:rPr>
          <w:rFonts w:ascii="Times New Roman" w:hAnsi="Times New Roman" w:cs="Times New Roman"/>
          <w:sz w:val="24"/>
          <w:szCs w:val="24"/>
        </w:rPr>
        <w:t xml:space="preserve"> (27ч)</w:t>
      </w:r>
    </w:p>
    <w:p w:rsidR="00764C07" w:rsidRDefault="00764C07" w:rsidP="00764C07">
      <w:pPr>
        <w:pStyle w:val="a4"/>
        <w:rPr>
          <w:rFonts w:ascii="Times New Roman" w:hAnsi="Times New Roman" w:cs="Times New Roman"/>
          <w:sz w:val="24"/>
          <w:szCs w:val="24"/>
        </w:rPr>
      </w:pPr>
    </w:p>
    <w:p w:rsidR="00764C07" w:rsidRPr="00D13EB3" w:rsidRDefault="00D13EB3" w:rsidP="00D13EB3">
      <w:pPr>
        <w:pStyle w:val="a4"/>
        <w:rPr>
          <w:rFonts w:ascii="Times New Roman" w:hAnsi="Times New Roman" w:cs="Times New Roman"/>
          <w:b/>
          <w:bCs/>
          <w:sz w:val="24"/>
          <w:szCs w:val="24"/>
        </w:rPr>
      </w:pPr>
      <w:r>
        <w:rPr>
          <w:rFonts w:ascii="Times New Roman" w:hAnsi="Times New Roman" w:cs="Times New Roman"/>
          <w:sz w:val="24"/>
          <w:szCs w:val="24"/>
        </w:rPr>
        <w:t xml:space="preserve">                                       </w:t>
      </w:r>
      <w:r w:rsidR="00764C07" w:rsidRPr="008D517F">
        <w:rPr>
          <w:rFonts w:ascii="Times New Roman" w:hAnsi="Times New Roman" w:cs="Times New Roman"/>
          <w:b/>
          <w:sz w:val="24"/>
          <w:szCs w:val="24"/>
        </w:rPr>
        <w:t>УЧЕБНО – ТЕМАТИЧЕСКИЙ  ПЛАН</w:t>
      </w: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r>
        <w:rPr>
          <w:rFonts w:ascii="Times New Roman" w:hAnsi="Times New Roman" w:cs="Times New Roman"/>
          <w:b/>
          <w:bCs/>
          <w:i/>
          <w:sz w:val="24"/>
          <w:szCs w:val="24"/>
        </w:rPr>
        <w:t>1</w:t>
      </w:r>
      <w:proofErr w:type="gramStart"/>
      <w:r w:rsidRPr="006C405F">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А</w:t>
      </w:r>
      <w:proofErr w:type="gramEnd"/>
      <w:r>
        <w:rPr>
          <w:rFonts w:ascii="Times New Roman" w:hAnsi="Times New Roman" w:cs="Times New Roman"/>
          <w:b/>
          <w:bCs/>
          <w:i/>
          <w:sz w:val="24"/>
          <w:szCs w:val="24"/>
        </w:rPr>
        <w:t xml:space="preserve"> </w:t>
      </w:r>
      <w:r w:rsidRPr="008D517F">
        <w:rPr>
          <w:rFonts w:ascii="Times New Roman" w:hAnsi="Times New Roman" w:cs="Times New Roman"/>
          <w:b/>
          <w:bCs/>
          <w:i/>
          <w:sz w:val="24"/>
          <w:szCs w:val="24"/>
        </w:rPr>
        <w:t>класс</w:t>
      </w:r>
    </w:p>
    <w:p w:rsidR="00764C07" w:rsidRPr="008D517F"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i/>
          <w:sz w:val="24"/>
          <w:szCs w:val="24"/>
        </w:rPr>
      </w:pPr>
      <w:r w:rsidRPr="008D517F">
        <w:rPr>
          <w:rFonts w:ascii="Times New Roman" w:hAnsi="Times New Roman" w:cs="Times New Roman"/>
          <w:b/>
          <w:i/>
          <w:sz w:val="24"/>
          <w:szCs w:val="24"/>
        </w:rPr>
        <w:t>«</w:t>
      </w:r>
      <w:r w:rsidRPr="008D517F">
        <w:rPr>
          <w:rFonts w:ascii="Times New Roman" w:hAnsi="Times New Roman"/>
          <w:i/>
          <w:sz w:val="24"/>
          <w:szCs w:val="24"/>
        </w:rPr>
        <w:t>Современные подвижные игры</w:t>
      </w:r>
      <w:r w:rsidRPr="008D517F">
        <w:rPr>
          <w:rFonts w:ascii="Times New Roman" w:hAnsi="Times New Roman" w:cs="Times New Roman"/>
          <w:b/>
          <w:i/>
          <w:sz w:val="24"/>
          <w:szCs w:val="24"/>
        </w:rPr>
        <w:t>»</w:t>
      </w:r>
    </w:p>
    <w:p w:rsidR="00764C07" w:rsidRPr="008D517F" w:rsidRDefault="00764C07" w:rsidP="00764C07">
      <w:pPr>
        <w:pStyle w:val="a4"/>
        <w:jc w:val="center"/>
        <w:rPr>
          <w:rFonts w:ascii="Times New Roman" w:hAnsi="Times New Roman" w:cs="Times New Roman"/>
          <w:b/>
          <w:i/>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3715"/>
        <w:gridCol w:w="1276"/>
        <w:gridCol w:w="992"/>
        <w:gridCol w:w="1276"/>
        <w:gridCol w:w="992"/>
        <w:gridCol w:w="992"/>
      </w:tblGrid>
      <w:tr w:rsidR="00764C07" w:rsidRPr="003E63F6" w:rsidTr="00D13EB3">
        <w:trPr>
          <w:cantSplit/>
        </w:trPr>
        <w:tc>
          <w:tcPr>
            <w:tcW w:w="718"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w:t>
            </w:r>
          </w:p>
        </w:tc>
        <w:tc>
          <w:tcPr>
            <w:tcW w:w="3715"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Тема</w:t>
            </w:r>
          </w:p>
        </w:tc>
        <w:tc>
          <w:tcPr>
            <w:tcW w:w="127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Кол. часов</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3E63F6">
              <w:rPr>
                <w:rFonts w:ascii="Times New Roman" w:hAnsi="Times New Roman" w:cs="Times New Roman"/>
                <w:sz w:val="24"/>
                <w:szCs w:val="24"/>
              </w:rPr>
              <w:t>ракти-ческие</w:t>
            </w:r>
            <w:proofErr w:type="spellEnd"/>
            <w:proofErr w:type="gramEnd"/>
          </w:p>
          <w:p w:rsidR="00764C07" w:rsidRPr="003E63F6" w:rsidRDefault="00764C07" w:rsidP="00D13EB3">
            <w:pPr>
              <w:pStyle w:val="a4"/>
              <w:rPr>
                <w:rFonts w:ascii="Times New Roman" w:hAnsi="Times New Roman" w:cs="Times New Roman"/>
                <w:sz w:val="24"/>
                <w:szCs w:val="24"/>
              </w:rPr>
            </w:pPr>
            <w:r w:rsidRPr="003E63F6">
              <w:rPr>
                <w:rFonts w:ascii="Times New Roman" w:hAnsi="Times New Roman" w:cs="Times New Roman"/>
                <w:sz w:val="24"/>
                <w:szCs w:val="24"/>
              </w:rPr>
              <w:t>занятия</w:t>
            </w:r>
          </w:p>
        </w:tc>
        <w:tc>
          <w:tcPr>
            <w:tcW w:w="992"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Факт</w:t>
            </w:r>
          </w:p>
        </w:tc>
        <w:tc>
          <w:tcPr>
            <w:tcW w:w="992" w:type="dxa"/>
            <w:tcBorders>
              <w:top w:val="single" w:sz="4" w:space="0" w:color="auto"/>
              <w:left w:val="single" w:sz="4" w:space="0" w:color="auto"/>
              <w:bottom w:val="single" w:sz="4" w:space="0" w:color="auto"/>
              <w:right w:val="single" w:sz="4" w:space="0" w:color="auto"/>
            </w:tcBorders>
          </w:tcPr>
          <w:p w:rsidR="00764C07" w:rsidRPr="00FD5FF3" w:rsidRDefault="00764C07" w:rsidP="00D13EB3">
            <w:pPr>
              <w:pStyle w:val="a4"/>
              <w:rPr>
                <w:rFonts w:ascii="Times New Roman" w:hAnsi="Times New Roman" w:cs="Times New Roman"/>
                <w:sz w:val="24"/>
                <w:szCs w:val="24"/>
                <w:lang w:val="en-US"/>
              </w:rPr>
            </w:pPr>
            <w:r>
              <w:rPr>
                <w:rFonts w:ascii="Times New Roman" w:hAnsi="Times New Roman" w:cs="Times New Roman"/>
                <w:sz w:val="24"/>
                <w:szCs w:val="24"/>
              </w:rPr>
              <w:t>План</w:t>
            </w:r>
          </w:p>
          <w:p w:rsidR="00764C07" w:rsidRDefault="00764C07" w:rsidP="00D13EB3">
            <w:pPr>
              <w:pStyle w:val="a4"/>
              <w:rPr>
                <w:rFonts w:ascii="Times New Roman" w:hAnsi="Times New Roman" w:cs="Times New Roman"/>
                <w:sz w:val="24"/>
                <w:szCs w:val="24"/>
              </w:rPr>
            </w:pPr>
          </w:p>
        </w:tc>
      </w:tr>
      <w:tr w:rsidR="00D15388" w:rsidRPr="003E63F6" w:rsidTr="00D13EB3">
        <w:trPr>
          <w:trHeight w:val="401"/>
        </w:trPr>
        <w:tc>
          <w:tcPr>
            <w:tcW w:w="718" w:type="dxa"/>
            <w:tcBorders>
              <w:top w:val="single" w:sz="4" w:space="0" w:color="auto"/>
              <w:left w:val="single" w:sz="4" w:space="0" w:color="auto"/>
              <w:bottom w:val="single" w:sz="4" w:space="0" w:color="auto"/>
              <w:right w:val="single" w:sz="4" w:space="0" w:color="auto"/>
            </w:tcBorders>
          </w:tcPr>
          <w:p w:rsidR="00D15388" w:rsidRPr="00805E13" w:rsidRDefault="00D15388" w:rsidP="00D15388">
            <w:pPr>
              <w:pStyle w:val="a4"/>
              <w:rPr>
                <w:rFonts w:ascii="Times New Roman" w:hAnsi="Times New Roman" w:cs="Times New Roman"/>
                <w:sz w:val="24"/>
                <w:szCs w:val="24"/>
              </w:rPr>
            </w:pPr>
            <w:r>
              <w:rPr>
                <w:rFonts w:ascii="Times New Roman" w:hAnsi="Times New Roman" w:cs="Times New Roman"/>
                <w:bCs/>
                <w:sz w:val="24"/>
                <w:szCs w:val="24"/>
              </w:rPr>
              <w:t>1</w:t>
            </w:r>
          </w:p>
        </w:tc>
        <w:tc>
          <w:tcPr>
            <w:tcW w:w="3715"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
                <w:bCs/>
                <w:i/>
                <w:sz w:val="24"/>
                <w:szCs w:val="24"/>
              </w:rPr>
            </w:pPr>
            <w:r w:rsidRPr="00F43010">
              <w:rPr>
                <w:rFonts w:ascii="Times New Roman" w:hAnsi="Times New Roman" w:cs="Times New Roman"/>
                <w:sz w:val="24"/>
                <w:szCs w:val="24"/>
              </w:rPr>
              <w:t>Здоровый образ жизни</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07.09</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r>
      <w:tr w:rsidR="00D15388" w:rsidRPr="003E63F6" w:rsidTr="00D13EB3">
        <w:trPr>
          <w:trHeight w:val="427"/>
        </w:trPr>
        <w:tc>
          <w:tcPr>
            <w:tcW w:w="718"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w:t>
            </w:r>
          </w:p>
        </w:tc>
        <w:tc>
          <w:tcPr>
            <w:tcW w:w="3715"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iCs/>
                <w:sz w:val="24"/>
                <w:szCs w:val="24"/>
              </w:rPr>
            </w:pPr>
            <w:r w:rsidRPr="003E63F6">
              <w:rPr>
                <w:rFonts w:ascii="Times New Roman" w:hAnsi="Times New Roman" w:cs="Times New Roman"/>
                <w:sz w:val="24"/>
                <w:szCs w:val="24"/>
              </w:rPr>
              <w:t>Здоровье в порядке- спасибо зарядке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14.09</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r>
      <w:tr w:rsidR="00D15388" w:rsidRPr="003E63F6" w:rsidTr="00D13EB3">
        <w:trPr>
          <w:trHeight w:val="493"/>
        </w:trPr>
        <w:tc>
          <w:tcPr>
            <w:tcW w:w="718"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w:t>
            </w:r>
          </w:p>
        </w:tc>
        <w:tc>
          <w:tcPr>
            <w:tcW w:w="3715"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iCs/>
                <w:sz w:val="24"/>
                <w:szCs w:val="24"/>
              </w:rPr>
            </w:pPr>
            <w:r>
              <w:rPr>
                <w:rFonts w:ascii="Times New Roman" w:hAnsi="Times New Roman" w:cs="Times New Roman"/>
                <w:sz w:val="24"/>
                <w:szCs w:val="24"/>
              </w:rPr>
              <w:t>Личная гигиена</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21.09</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4</w:t>
            </w:r>
          </w:p>
        </w:tc>
        <w:tc>
          <w:tcPr>
            <w:tcW w:w="3715"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sz w:val="24"/>
                <w:szCs w:val="24"/>
              </w:rPr>
            </w:pPr>
            <w:r w:rsidRPr="00C2170A">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28.09</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5</w:t>
            </w:r>
          </w:p>
        </w:tc>
        <w:tc>
          <w:tcPr>
            <w:tcW w:w="3715"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sz w:val="24"/>
                <w:szCs w:val="24"/>
              </w:rPr>
            </w:pPr>
            <w:r>
              <w:rPr>
                <w:rFonts w:ascii="Times New Roman" w:hAnsi="Times New Roman" w:cs="Times New Roman"/>
                <w:sz w:val="24"/>
                <w:szCs w:val="24"/>
              </w:rPr>
              <w:t xml:space="preserve"> </w:t>
            </w:r>
            <w:r w:rsidRPr="00C2170A">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05.10</w:t>
            </w:r>
          </w:p>
        </w:tc>
        <w:tc>
          <w:tcPr>
            <w:tcW w:w="992"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6</w:t>
            </w:r>
          </w:p>
        </w:tc>
        <w:tc>
          <w:tcPr>
            <w:tcW w:w="3715"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sz w:val="24"/>
                <w:szCs w:val="24"/>
              </w:rPr>
            </w:pPr>
            <w:r w:rsidRPr="00C2170A">
              <w:rPr>
                <w:rFonts w:ascii="Times New Roman" w:hAnsi="Times New Roman" w:cs="Times New Roman"/>
                <w:sz w:val="24"/>
                <w:szCs w:val="24"/>
              </w:rPr>
              <w:t>Современные подвижные игры</w:t>
            </w:r>
            <w:r>
              <w:rPr>
                <w:rFonts w:ascii="Times New Roman" w:hAnsi="Times New Roman" w:cs="Times New Roman"/>
                <w:sz w:val="24"/>
                <w:szCs w:val="24"/>
              </w:rPr>
              <w:t xml:space="preserve">: </w:t>
            </w:r>
          </w:p>
          <w:p w:rsidR="00D15388" w:rsidRPr="003E63F6" w:rsidRDefault="00D15388" w:rsidP="00D15388">
            <w:pPr>
              <w:pStyle w:val="a4"/>
              <w:rPr>
                <w:rFonts w:ascii="Times New Roman" w:hAnsi="Times New Roman" w:cs="Times New Roman"/>
                <w:sz w:val="24"/>
                <w:szCs w:val="24"/>
              </w:rPr>
            </w:pPr>
            <w:r>
              <w:rPr>
                <w:rFonts w:ascii="Times New Roman" w:hAnsi="Times New Roman" w:cs="Times New Roman"/>
                <w:sz w:val="24"/>
                <w:szCs w:val="24"/>
              </w:rPr>
              <w:t>«Мяч по кругу»</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12.10</w:t>
            </w:r>
          </w:p>
        </w:tc>
        <w:tc>
          <w:tcPr>
            <w:tcW w:w="992"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7</w:t>
            </w:r>
          </w:p>
        </w:tc>
        <w:tc>
          <w:tcPr>
            <w:tcW w:w="3715" w:type="dxa"/>
            <w:tcBorders>
              <w:top w:val="single" w:sz="4" w:space="0" w:color="auto"/>
              <w:left w:val="single" w:sz="4" w:space="0" w:color="auto"/>
              <w:bottom w:val="single" w:sz="4" w:space="0" w:color="auto"/>
              <w:right w:val="single" w:sz="4" w:space="0" w:color="auto"/>
            </w:tcBorders>
          </w:tcPr>
          <w:p w:rsidR="00D15388" w:rsidRPr="00C2170A" w:rsidRDefault="00D15388" w:rsidP="00D15388">
            <w:pPr>
              <w:rPr>
                <w:rFonts w:ascii="Times New Roman" w:hAnsi="Times New Roman" w:cs="Times New Roman"/>
                <w:sz w:val="24"/>
                <w:szCs w:val="24"/>
              </w:rPr>
            </w:pPr>
            <w:r>
              <w:rPr>
                <w:rFonts w:ascii="Times New Roman" w:hAnsi="Times New Roman" w:cs="Times New Roman"/>
                <w:sz w:val="24"/>
                <w:szCs w:val="24"/>
              </w:rPr>
              <w:t>«</w:t>
            </w:r>
            <w:r w:rsidRPr="009F02AE">
              <w:rPr>
                <w:rFonts w:ascii="Times New Roman" w:hAnsi="Times New Roman" w:cs="Times New Roman"/>
                <w:sz w:val="24"/>
                <w:szCs w:val="24"/>
              </w:rPr>
              <w:t>Поймай рыбку</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19.10</w:t>
            </w:r>
          </w:p>
        </w:tc>
        <w:tc>
          <w:tcPr>
            <w:tcW w:w="992"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8</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rPr>
                <w:rFonts w:ascii="Times New Roman" w:hAnsi="Times New Roman" w:cs="Times New Roman"/>
                <w:sz w:val="24"/>
                <w:szCs w:val="24"/>
              </w:rPr>
            </w:pPr>
            <w:r>
              <w:rPr>
                <w:rFonts w:ascii="Times New Roman" w:hAnsi="Times New Roman" w:cs="Times New Roman"/>
                <w:sz w:val="24"/>
                <w:szCs w:val="24"/>
              </w:rPr>
              <w:t>«Цепи кованы»</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26.10</w:t>
            </w:r>
          </w:p>
        </w:tc>
        <w:tc>
          <w:tcPr>
            <w:tcW w:w="992"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9</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 xml:space="preserve"> 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09.11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10</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Змейка на асфальте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16.11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11</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Бег с шариком</w:t>
            </w:r>
            <w:r>
              <w:rPr>
                <w:rFonts w:ascii="Times New Roman" w:hAnsi="Times New Roman" w:cs="Times New Roman"/>
                <w:sz w:val="24"/>
                <w:szCs w:val="24"/>
              </w:rPr>
              <w:t>»</w:t>
            </w:r>
          </w:p>
          <w:p w:rsidR="00D15388" w:rsidRPr="0006073E" w:rsidRDefault="00D15388" w:rsidP="00D15388">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23.11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12</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Нас не слышно и не видно</w:t>
            </w:r>
            <w:r>
              <w:rPr>
                <w:rFonts w:ascii="Times New Roman" w:hAnsi="Times New Roman" w:cs="Times New Roman"/>
                <w:sz w:val="24"/>
                <w:szCs w:val="24"/>
              </w:rPr>
              <w:t>»</w:t>
            </w:r>
          </w:p>
          <w:p w:rsidR="00D15388" w:rsidRPr="0006073E" w:rsidRDefault="00D15388" w:rsidP="00D15388">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30.11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Третий лишний</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07.12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14</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Ворота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14.12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15</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Чужая палочка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21.12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16</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Белки,  шишки и орехи</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11.01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17</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18.11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18</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25.01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19</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5"/>
            </w:pPr>
            <w:r>
              <w:rPr>
                <w:rStyle w:val="af9"/>
                <w:b w:val="0"/>
                <w:bCs w:val="0"/>
              </w:rPr>
              <w:t>«</w:t>
            </w:r>
            <w:r w:rsidRPr="0006073E">
              <w:rPr>
                <w:rStyle w:val="af9"/>
                <w:b w:val="0"/>
                <w:bCs w:val="0"/>
              </w:rPr>
              <w:t>След в след</w:t>
            </w:r>
            <w:r>
              <w:rPr>
                <w:rStyle w:val="af9"/>
                <w:b w:val="0"/>
                <w:bCs w:val="0"/>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01.02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20</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 xml:space="preserve">Эстафета   </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08.02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21</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color w:val="000000"/>
                <w:sz w:val="24"/>
                <w:szCs w:val="24"/>
              </w:rPr>
              <w:t>«</w:t>
            </w:r>
            <w:r w:rsidRPr="0006073E">
              <w:rPr>
                <w:rFonts w:ascii="Times New Roman" w:hAnsi="Times New Roman" w:cs="Times New Roman"/>
                <w:color w:val="000000"/>
                <w:sz w:val="24"/>
                <w:szCs w:val="24"/>
              </w:rPr>
              <w:t xml:space="preserve"> Мишень</w:t>
            </w:r>
            <w:r>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15.02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22</w:t>
            </w:r>
          </w:p>
        </w:tc>
        <w:tc>
          <w:tcPr>
            <w:tcW w:w="3715" w:type="dxa"/>
            <w:tcBorders>
              <w:top w:val="single" w:sz="4" w:space="0" w:color="auto"/>
              <w:left w:val="single" w:sz="4" w:space="0" w:color="auto"/>
              <w:bottom w:val="single" w:sz="4" w:space="0" w:color="auto"/>
              <w:right w:val="single" w:sz="4" w:space="0" w:color="auto"/>
            </w:tcBorders>
          </w:tcPr>
          <w:p w:rsidR="00D15388" w:rsidRPr="008D517F" w:rsidRDefault="00D15388" w:rsidP="00D15388">
            <w:pPr>
              <w:pStyle w:val="a5"/>
              <w:rPr>
                <w:bCs/>
              </w:rPr>
            </w:pPr>
            <w:r>
              <w:rPr>
                <w:rStyle w:val="af9"/>
                <w:b w:val="0"/>
                <w:bCs w:val="0"/>
              </w:rPr>
              <w:t>«</w:t>
            </w:r>
            <w:r w:rsidRPr="0006073E">
              <w:rPr>
                <w:rStyle w:val="af9"/>
                <w:b w:val="0"/>
                <w:bCs w:val="0"/>
              </w:rPr>
              <w:t>С кочки на кочку</w:t>
            </w:r>
            <w:r>
              <w:rPr>
                <w:rStyle w:val="af9"/>
                <w:b w:val="0"/>
                <w:bCs w:val="0"/>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01.03</w:t>
            </w:r>
          </w:p>
        </w:tc>
        <w:tc>
          <w:tcPr>
            <w:tcW w:w="992" w:type="dxa"/>
            <w:shd w:val="clear" w:color="auto" w:fill="auto"/>
          </w:tcPr>
          <w:p w:rsidR="00D15388" w:rsidRPr="00F12CDF" w:rsidRDefault="00D15388" w:rsidP="00D15388">
            <w:pPr>
              <w:spacing w:after="0" w:line="240" w:lineRule="auto"/>
              <w:rPr>
                <w:rFonts w:ascii="Times New Roman" w:hAnsi="Times New Roman" w:cs="Times New Roman"/>
                <w:bCs/>
                <w:sz w:val="24"/>
                <w:szCs w:val="24"/>
                <w:lang w:val="en-US"/>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23</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Без пары</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08.03</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24</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Веревочка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15.03</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25</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Плетень</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22.03</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26</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05.04</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27</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Кто больше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12.04</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28</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Успевай, не зевай</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19.04</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29</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«День и ночь»</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26.04</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30</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lang w:eastAsia="ru-RU"/>
              </w:rPr>
              <w:t>«Наперегонки парами</w:t>
            </w:r>
            <w:r>
              <w:rPr>
                <w:rFonts w:ascii="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03.05</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31</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lang w:eastAsia="ru-RU"/>
              </w:rPr>
              <w:t>«</w:t>
            </w:r>
            <w:r w:rsidRPr="0006073E">
              <w:rPr>
                <w:rFonts w:ascii="Times New Roman" w:hAnsi="Times New Roman" w:cs="Times New Roman"/>
                <w:sz w:val="24"/>
                <w:szCs w:val="24"/>
                <w:lang w:eastAsia="ru-RU"/>
              </w:rPr>
              <w:t>Ловушки-перебежки»</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10.05</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32</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«Вызов номеров</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17.05</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33</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Эстафета</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24.05</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bl>
    <w:p w:rsidR="00764C07" w:rsidRDefault="00764C07" w:rsidP="00D15388">
      <w:pPr>
        <w:pStyle w:val="a4"/>
        <w:rPr>
          <w:rFonts w:ascii="Times New Roman" w:hAnsi="Times New Roman" w:cs="Times New Roman"/>
          <w:b/>
          <w:sz w:val="24"/>
          <w:szCs w:val="24"/>
          <w:lang w:val="en-US"/>
        </w:rPr>
      </w:pPr>
    </w:p>
    <w:p w:rsidR="00D15388" w:rsidRDefault="00D15388" w:rsidP="00D15388">
      <w:pPr>
        <w:pStyle w:val="a4"/>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  1</w:t>
      </w:r>
      <w:proofErr w:type="gramStart"/>
      <w:r w:rsidRPr="004B686F">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Б</w:t>
      </w:r>
      <w:proofErr w:type="gramEnd"/>
      <w:r>
        <w:rPr>
          <w:rFonts w:ascii="Times New Roman" w:hAnsi="Times New Roman" w:cs="Times New Roman"/>
          <w:b/>
          <w:bCs/>
          <w:i/>
          <w:sz w:val="24"/>
          <w:szCs w:val="24"/>
        </w:rPr>
        <w:t xml:space="preserve"> </w:t>
      </w:r>
      <w:r w:rsidRPr="008D517F">
        <w:rPr>
          <w:rFonts w:ascii="Times New Roman" w:hAnsi="Times New Roman" w:cs="Times New Roman"/>
          <w:b/>
          <w:bCs/>
          <w:i/>
          <w:sz w:val="24"/>
          <w:szCs w:val="24"/>
        </w:rPr>
        <w:t>класс</w:t>
      </w:r>
    </w:p>
    <w:p w:rsidR="00764C07" w:rsidRPr="008D517F"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i/>
          <w:sz w:val="24"/>
          <w:szCs w:val="24"/>
        </w:rPr>
      </w:pPr>
      <w:r w:rsidRPr="008D517F">
        <w:rPr>
          <w:rFonts w:ascii="Times New Roman" w:hAnsi="Times New Roman" w:cs="Times New Roman"/>
          <w:b/>
          <w:i/>
          <w:sz w:val="24"/>
          <w:szCs w:val="24"/>
        </w:rPr>
        <w:t>«</w:t>
      </w:r>
      <w:r w:rsidRPr="008D517F">
        <w:rPr>
          <w:rFonts w:ascii="Times New Roman" w:hAnsi="Times New Roman"/>
          <w:i/>
          <w:sz w:val="24"/>
          <w:szCs w:val="24"/>
        </w:rPr>
        <w:t>Современные подвижные игры</w:t>
      </w:r>
      <w:r w:rsidRPr="008D517F">
        <w:rPr>
          <w:rFonts w:ascii="Times New Roman" w:hAnsi="Times New Roman" w:cs="Times New Roman"/>
          <w:b/>
          <w:i/>
          <w:sz w:val="24"/>
          <w:szCs w:val="24"/>
        </w:rPr>
        <w:t>»</w:t>
      </w:r>
    </w:p>
    <w:p w:rsidR="00764C07" w:rsidRPr="008D517F" w:rsidRDefault="00764C07" w:rsidP="00764C07">
      <w:pPr>
        <w:pStyle w:val="a4"/>
        <w:jc w:val="center"/>
        <w:rPr>
          <w:rFonts w:ascii="Times New Roman" w:hAnsi="Times New Roman" w:cs="Times New Roman"/>
          <w:b/>
          <w:i/>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3715"/>
        <w:gridCol w:w="1276"/>
        <w:gridCol w:w="992"/>
        <w:gridCol w:w="1276"/>
        <w:gridCol w:w="992"/>
        <w:gridCol w:w="992"/>
      </w:tblGrid>
      <w:tr w:rsidR="00764C07" w:rsidRPr="003E63F6" w:rsidTr="00D13EB3">
        <w:trPr>
          <w:cantSplit/>
        </w:trPr>
        <w:tc>
          <w:tcPr>
            <w:tcW w:w="718"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w:t>
            </w:r>
          </w:p>
        </w:tc>
        <w:tc>
          <w:tcPr>
            <w:tcW w:w="3715"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Тема</w:t>
            </w:r>
          </w:p>
        </w:tc>
        <w:tc>
          <w:tcPr>
            <w:tcW w:w="127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Кол. часов</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3E63F6">
              <w:rPr>
                <w:rFonts w:ascii="Times New Roman" w:hAnsi="Times New Roman" w:cs="Times New Roman"/>
                <w:sz w:val="24"/>
                <w:szCs w:val="24"/>
              </w:rPr>
              <w:t>ракти-ческие</w:t>
            </w:r>
            <w:proofErr w:type="spellEnd"/>
            <w:proofErr w:type="gramEnd"/>
          </w:p>
          <w:p w:rsidR="00764C07" w:rsidRPr="003E63F6" w:rsidRDefault="00764C07" w:rsidP="00D13EB3">
            <w:pPr>
              <w:pStyle w:val="a4"/>
              <w:rPr>
                <w:rFonts w:ascii="Times New Roman" w:hAnsi="Times New Roman" w:cs="Times New Roman"/>
                <w:sz w:val="24"/>
                <w:szCs w:val="24"/>
              </w:rPr>
            </w:pPr>
            <w:r w:rsidRPr="003E63F6">
              <w:rPr>
                <w:rFonts w:ascii="Times New Roman" w:hAnsi="Times New Roman" w:cs="Times New Roman"/>
                <w:sz w:val="24"/>
                <w:szCs w:val="24"/>
              </w:rPr>
              <w:t>занятия</w:t>
            </w:r>
          </w:p>
        </w:tc>
        <w:tc>
          <w:tcPr>
            <w:tcW w:w="992"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Факт</w:t>
            </w:r>
          </w:p>
        </w:tc>
        <w:tc>
          <w:tcPr>
            <w:tcW w:w="992" w:type="dxa"/>
            <w:tcBorders>
              <w:top w:val="single" w:sz="4" w:space="0" w:color="auto"/>
              <w:left w:val="single" w:sz="4" w:space="0" w:color="auto"/>
              <w:bottom w:val="single" w:sz="4" w:space="0" w:color="auto"/>
              <w:right w:val="single" w:sz="4" w:space="0" w:color="auto"/>
            </w:tcBorders>
          </w:tcPr>
          <w:p w:rsidR="00764C07" w:rsidRPr="00FD5FF3" w:rsidRDefault="00764C07" w:rsidP="00D13EB3">
            <w:pPr>
              <w:pStyle w:val="a4"/>
              <w:rPr>
                <w:rFonts w:ascii="Times New Roman" w:hAnsi="Times New Roman" w:cs="Times New Roman"/>
                <w:sz w:val="24"/>
                <w:szCs w:val="24"/>
                <w:lang w:val="en-US"/>
              </w:rPr>
            </w:pPr>
            <w:r>
              <w:rPr>
                <w:rFonts w:ascii="Times New Roman" w:hAnsi="Times New Roman" w:cs="Times New Roman"/>
                <w:sz w:val="24"/>
                <w:szCs w:val="24"/>
              </w:rPr>
              <w:t>План</w:t>
            </w:r>
          </w:p>
          <w:p w:rsidR="00764C07" w:rsidRDefault="00764C07" w:rsidP="00D13EB3">
            <w:pPr>
              <w:pStyle w:val="a4"/>
              <w:rPr>
                <w:rFonts w:ascii="Times New Roman" w:hAnsi="Times New Roman" w:cs="Times New Roman"/>
                <w:sz w:val="24"/>
                <w:szCs w:val="24"/>
              </w:rPr>
            </w:pPr>
          </w:p>
        </w:tc>
      </w:tr>
      <w:tr w:rsidR="00D15388" w:rsidRPr="003E63F6" w:rsidTr="00D13EB3">
        <w:trPr>
          <w:trHeight w:val="401"/>
        </w:trPr>
        <w:tc>
          <w:tcPr>
            <w:tcW w:w="718" w:type="dxa"/>
            <w:tcBorders>
              <w:top w:val="single" w:sz="4" w:space="0" w:color="auto"/>
              <w:left w:val="single" w:sz="4" w:space="0" w:color="auto"/>
              <w:bottom w:val="single" w:sz="4" w:space="0" w:color="auto"/>
              <w:right w:val="single" w:sz="4" w:space="0" w:color="auto"/>
            </w:tcBorders>
          </w:tcPr>
          <w:p w:rsidR="00D15388" w:rsidRPr="00805E13" w:rsidRDefault="00D15388" w:rsidP="00D15388">
            <w:pPr>
              <w:pStyle w:val="a4"/>
              <w:rPr>
                <w:rFonts w:ascii="Times New Roman" w:hAnsi="Times New Roman" w:cs="Times New Roman"/>
                <w:sz w:val="24"/>
                <w:szCs w:val="24"/>
              </w:rPr>
            </w:pPr>
            <w:r>
              <w:rPr>
                <w:rFonts w:ascii="Times New Roman" w:hAnsi="Times New Roman" w:cs="Times New Roman"/>
                <w:bCs/>
                <w:sz w:val="24"/>
                <w:szCs w:val="24"/>
              </w:rPr>
              <w:t>1</w:t>
            </w:r>
          </w:p>
        </w:tc>
        <w:tc>
          <w:tcPr>
            <w:tcW w:w="3715"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
                <w:bCs/>
                <w:i/>
                <w:sz w:val="24"/>
                <w:szCs w:val="24"/>
              </w:rPr>
            </w:pPr>
            <w:r w:rsidRPr="00F43010">
              <w:rPr>
                <w:rFonts w:ascii="Times New Roman" w:hAnsi="Times New Roman" w:cs="Times New Roman"/>
                <w:sz w:val="24"/>
                <w:szCs w:val="24"/>
              </w:rPr>
              <w:t>Здоровый образ жизни</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01.09</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r>
      <w:tr w:rsidR="00D15388" w:rsidRPr="003E63F6" w:rsidTr="00D13EB3">
        <w:trPr>
          <w:trHeight w:val="427"/>
        </w:trPr>
        <w:tc>
          <w:tcPr>
            <w:tcW w:w="718"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w:t>
            </w:r>
          </w:p>
        </w:tc>
        <w:tc>
          <w:tcPr>
            <w:tcW w:w="3715"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iCs/>
                <w:sz w:val="24"/>
                <w:szCs w:val="24"/>
              </w:rPr>
            </w:pPr>
            <w:r w:rsidRPr="003E63F6">
              <w:rPr>
                <w:rFonts w:ascii="Times New Roman" w:hAnsi="Times New Roman" w:cs="Times New Roman"/>
                <w:sz w:val="24"/>
                <w:szCs w:val="24"/>
              </w:rPr>
              <w:t>Здоровье в порядке- спасибо зарядке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08.09</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r>
      <w:tr w:rsidR="00D15388" w:rsidRPr="003E63F6" w:rsidTr="00D13EB3">
        <w:trPr>
          <w:trHeight w:val="493"/>
        </w:trPr>
        <w:tc>
          <w:tcPr>
            <w:tcW w:w="718"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w:t>
            </w:r>
          </w:p>
        </w:tc>
        <w:tc>
          <w:tcPr>
            <w:tcW w:w="3715"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iCs/>
                <w:sz w:val="24"/>
                <w:szCs w:val="24"/>
              </w:rPr>
            </w:pPr>
            <w:r>
              <w:rPr>
                <w:rFonts w:ascii="Times New Roman" w:hAnsi="Times New Roman" w:cs="Times New Roman"/>
                <w:sz w:val="24"/>
                <w:szCs w:val="24"/>
              </w:rPr>
              <w:t>Личная гигиена</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15.09</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4</w:t>
            </w:r>
          </w:p>
        </w:tc>
        <w:tc>
          <w:tcPr>
            <w:tcW w:w="3715"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sz w:val="24"/>
                <w:szCs w:val="24"/>
              </w:rPr>
            </w:pPr>
            <w:r w:rsidRPr="00C2170A">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22.09</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5</w:t>
            </w:r>
          </w:p>
        </w:tc>
        <w:tc>
          <w:tcPr>
            <w:tcW w:w="3715"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sz w:val="24"/>
                <w:szCs w:val="24"/>
              </w:rPr>
            </w:pPr>
            <w:r>
              <w:rPr>
                <w:rFonts w:ascii="Times New Roman" w:hAnsi="Times New Roman" w:cs="Times New Roman"/>
                <w:sz w:val="24"/>
                <w:szCs w:val="24"/>
              </w:rPr>
              <w:t xml:space="preserve"> </w:t>
            </w:r>
            <w:r w:rsidRPr="00C2170A">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29.09</w:t>
            </w:r>
          </w:p>
        </w:tc>
        <w:tc>
          <w:tcPr>
            <w:tcW w:w="992"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6</w:t>
            </w:r>
          </w:p>
        </w:tc>
        <w:tc>
          <w:tcPr>
            <w:tcW w:w="3715"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sz w:val="24"/>
                <w:szCs w:val="24"/>
              </w:rPr>
            </w:pPr>
            <w:r w:rsidRPr="00C2170A">
              <w:rPr>
                <w:rFonts w:ascii="Times New Roman" w:hAnsi="Times New Roman" w:cs="Times New Roman"/>
                <w:sz w:val="24"/>
                <w:szCs w:val="24"/>
              </w:rPr>
              <w:t>Современные подвижные игры</w:t>
            </w:r>
            <w:r>
              <w:rPr>
                <w:rFonts w:ascii="Times New Roman" w:hAnsi="Times New Roman" w:cs="Times New Roman"/>
                <w:sz w:val="24"/>
                <w:szCs w:val="24"/>
              </w:rPr>
              <w:t xml:space="preserve">: </w:t>
            </w:r>
          </w:p>
          <w:p w:rsidR="00D15388" w:rsidRPr="003E63F6" w:rsidRDefault="00D15388" w:rsidP="00D15388">
            <w:pPr>
              <w:pStyle w:val="a4"/>
              <w:rPr>
                <w:rFonts w:ascii="Times New Roman" w:hAnsi="Times New Roman" w:cs="Times New Roman"/>
                <w:sz w:val="24"/>
                <w:szCs w:val="24"/>
              </w:rPr>
            </w:pPr>
            <w:r>
              <w:rPr>
                <w:rFonts w:ascii="Times New Roman" w:hAnsi="Times New Roman" w:cs="Times New Roman"/>
                <w:sz w:val="24"/>
                <w:szCs w:val="24"/>
              </w:rPr>
              <w:t>«Мяч по кругу»</w:t>
            </w: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06.10</w:t>
            </w:r>
          </w:p>
        </w:tc>
        <w:tc>
          <w:tcPr>
            <w:tcW w:w="992"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7</w:t>
            </w:r>
          </w:p>
        </w:tc>
        <w:tc>
          <w:tcPr>
            <w:tcW w:w="3715" w:type="dxa"/>
            <w:tcBorders>
              <w:top w:val="single" w:sz="4" w:space="0" w:color="auto"/>
              <w:left w:val="single" w:sz="4" w:space="0" w:color="auto"/>
              <w:bottom w:val="single" w:sz="4" w:space="0" w:color="auto"/>
              <w:right w:val="single" w:sz="4" w:space="0" w:color="auto"/>
            </w:tcBorders>
          </w:tcPr>
          <w:p w:rsidR="00D15388" w:rsidRPr="00C2170A" w:rsidRDefault="00D15388" w:rsidP="00D15388">
            <w:pPr>
              <w:rPr>
                <w:rFonts w:ascii="Times New Roman" w:hAnsi="Times New Roman" w:cs="Times New Roman"/>
                <w:sz w:val="24"/>
                <w:szCs w:val="24"/>
              </w:rPr>
            </w:pPr>
            <w:r>
              <w:rPr>
                <w:rFonts w:ascii="Times New Roman" w:hAnsi="Times New Roman" w:cs="Times New Roman"/>
                <w:sz w:val="24"/>
                <w:szCs w:val="24"/>
              </w:rPr>
              <w:t>«</w:t>
            </w:r>
            <w:r w:rsidRPr="009F02AE">
              <w:rPr>
                <w:rFonts w:ascii="Times New Roman" w:hAnsi="Times New Roman" w:cs="Times New Roman"/>
                <w:sz w:val="24"/>
                <w:szCs w:val="24"/>
              </w:rPr>
              <w:t>Поймай рыбку</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13.10</w:t>
            </w:r>
          </w:p>
        </w:tc>
        <w:tc>
          <w:tcPr>
            <w:tcW w:w="992"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8</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rPr>
                <w:rFonts w:ascii="Times New Roman" w:hAnsi="Times New Roman" w:cs="Times New Roman"/>
                <w:sz w:val="24"/>
                <w:szCs w:val="24"/>
              </w:rPr>
            </w:pPr>
            <w:r>
              <w:rPr>
                <w:rFonts w:ascii="Times New Roman" w:hAnsi="Times New Roman" w:cs="Times New Roman"/>
                <w:sz w:val="24"/>
                <w:szCs w:val="24"/>
              </w:rPr>
              <w:t>«Цепи кованы»</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20.10</w:t>
            </w:r>
          </w:p>
        </w:tc>
        <w:tc>
          <w:tcPr>
            <w:tcW w:w="992"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9</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 xml:space="preserve"> 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6F1EDF" w:rsidP="00D15388">
            <w:pPr>
              <w:pStyle w:val="a4"/>
              <w:rPr>
                <w:rFonts w:ascii="Times New Roman" w:hAnsi="Times New Roman" w:cs="Times New Roman"/>
                <w:bCs/>
                <w:sz w:val="24"/>
                <w:szCs w:val="24"/>
              </w:rPr>
            </w:pPr>
            <w:r>
              <w:rPr>
                <w:rFonts w:ascii="Times New Roman" w:hAnsi="Times New Roman" w:cs="Times New Roman"/>
                <w:bCs/>
                <w:sz w:val="24"/>
                <w:szCs w:val="24"/>
              </w:rPr>
              <w:t>27.10</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10</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Змейка на асфальте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6F1EDF" w:rsidP="00D15388">
            <w:pPr>
              <w:pStyle w:val="a4"/>
              <w:rPr>
                <w:rFonts w:ascii="Times New Roman" w:hAnsi="Times New Roman" w:cs="Times New Roman"/>
                <w:bCs/>
                <w:sz w:val="24"/>
                <w:szCs w:val="24"/>
              </w:rPr>
            </w:pPr>
            <w:r>
              <w:rPr>
                <w:rFonts w:ascii="Times New Roman" w:hAnsi="Times New Roman" w:cs="Times New Roman"/>
                <w:bCs/>
                <w:sz w:val="24"/>
                <w:szCs w:val="24"/>
              </w:rPr>
              <w:t>10.11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11</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Бег с шариком</w:t>
            </w:r>
            <w:r>
              <w:rPr>
                <w:rFonts w:ascii="Times New Roman" w:hAnsi="Times New Roman" w:cs="Times New Roman"/>
                <w:sz w:val="24"/>
                <w:szCs w:val="24"/>
              </w:rPr>
              <w:t>»</w:t>
            </w:r>
          </w:p>
          <w:p w:rsidR="00D15388" w:rsidRPr="0006073E" w:rsidRDefault="00D15388" w:rsidP="00D15388">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6F1EDF" w:rsidP="00D15388">
            <w:pPr>
              <w:pStyle w:val="a4"/>
              <w:rPr>
                <w:rFonts w:ascii="Times New Roman" w:hAnsi="Times New Roman" w:cs="Times New Roman"/>
                <w:bCs/>
                <w:sz w:val="24"/>
                <w:szCs w:val="24"/>
              </w:rPr>
            </w:pPr>
            <w:r>
              <w:rPr>
                <w:rFonts w:ascii="Times New Roman" w:hAnsi="Times New Roman" w:cs="Times New Roman"/>
                <w:bCs/>
                <w:sz w:val="24"/>
                <w:szCs w:val="24"/>
              </w:rPr>
              <w:t>17.11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12</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Нас не слышно и не видно</w:t>
            </w:r>
            <w:r>
              <w:rPr>
                <w:rFonts w:ascii="Times New Roman" w:hAnsi="Times New Roman" w:cs="Times New Roman"/>
                <w:sz w:val="24"/>
                <w:szCs w:val="24"/>
              </w:rPr>
              <w:t>»</w:t>
            </w:r>
          </w:p>
          <w:p w:rsidR="00D15388" w:rsidRPr="0006073E" w:rsidRDefault="00D15388" w:rsidP="00D15388">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6F1EDF" w:rsidP="00D15388">
            <w:pPr>
              <w:pStyle w:val="a4"/>
              <w:rPr>
                <w:rFonts w:ascii="Times New Roman" w:hAnsi="Times New Roman" w:cs="Times New Roman"/>
                <w:bCs/>
                <w:sz w:val="24"/>
                <w:szCs w:val="24"/>
              </w:rPr>
            </w:pPr>
            <w:r>
              <w:rPr>
                <w:rFonts w:ascii="Times New Roman" w:hAnsi="Times New Roman" w:cs="Times New Roman"/>
                <w:bCs/>
                <w:sz w:val="24"/>
                <w:szCs w:val="24"/>
              </w:rPr>
              <w:t>24.11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13</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Третий лишний</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6F1EDF" w:rsidP="00D15388">
            <w:pPr>
              <w:pStyle w:val="a4"/>
              <w:rPr>
                <w:rFonts w:ascii="Times New Roman" w:hAnsi="Times New Roman" w:cs="Times New Roman"/>
                <w:bCs/>
                <w:sz w:val="24"/>
                <w:szCs w:val="24"/>
              </w:rPr>
            </w:pPr>
            <w:r>
              <w:rPr>
                <w:rFonts w:ascii="Times New Roman" w:hAnsi="Times New Roman" w:cs="Times New Roman"/>
                <w:bCs/>
                <w:sz w:val="24"/>
                <w:szCs w:val="24"/>
              </w:rPr>
              <w:t>01.12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14</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Ворота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6F1EDF" w:rsidP="00D15388">
            <w:pPr>
              <w:pStyle w:val="a4"/>
              <w:rPr>
                <w:rFonts w:ascii="Times New Roman" w:hAnsi="Times New Roman" w:cs="Times New Roman"/>
                <w:bCs/>
                <w:sz w:val="24"/>
                <w:szCs w:val="24"/>
              </w:rPr>
            </w:pPr>
            <w:r>
              <w:rPr>
                <w:rFonts w:ascii="Times New Roman" w:hAnsi="Times New Roman" w:cs="Times New Roman"/>
                <w:bCs/>
                <w:sz w:val="24"/>
                <w:szCs w:val="24"/>
              </w:rPr>
              <w:t>08.12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15</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Чужая палочка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6F1EDF" w:rsidP="00D15388">
            <w:pPr>
              <w:pStyle w:val="a4"/>
              <w:rPr>
                <w:rFonts w:ascii="Times New Roman" w:hAnsi="Times New Roman" w:cs="Times New Roman"/>
                <w:bCs/>
                <w:sz w:val="24"/>
                <w:szCs w:val="24"/>
              </w:rPr>
            </w:pPr>
            <w:r>
              <w:rPr>
                <w:rFonts w:ascii="Times New Roman" w:hAnsi="Times New Roman" w:cs="Times New Roman"/>
                <w:bCs/>
                <w:sz w:val="24"/>
                <w:szCs w:val="24"/>
              </w:rPr>
              <w:t>15.12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16</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Белки,  шишки и орехи</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6F1EDF" w:rsidP="00D15388">
            <w:pPr>
              <w:pStyle w:val="a4"/>
              <w:rPr>
                <w:rFonts w:ascii="Times New Roman" w:hAnsi="Times New Roman" w:cs="Times New Roman"/>
                <w:bCs/>
                <w:sz w:val="24"/>
                <w:szCs w:val="24"/>
              </w:rPr>
            </w:pPr>
            <w:r>
              <w:rPr>
                <w:rFonts w:ascii="Times New Roman" w:hAnsi="Times New Roman" w:cs="Times New Roman"/>
                <w:bCs/>
                <w:sz w:val="24"/>
                <w:szCs w:val="24"/>
              </w:rPr>
              <w:t>22.12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17</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D15388" w:rsidRPr="00D15388" w:rsidRDefault="006F1EDF" w:rsidP="00D15388">
            <w:pPr>
              <w:pStyle w:val="a4"/>
              <w:rPr>
                <w:rFonts w:ascii="Times New Roman" w:hAnsi="Times New Roman" w:cs="Times New Roman"/>
                <w:bCs/>
                <w:sz w:val="24"/>
                <w:szCs w:val="24"/>
              </w:rPr>
            </w:pPr>
            <w:r>
              <w:rPr>
                <w:rFonts w:ascii="Times New Roman" w:hAnsi="Times New Roman" w:cs="Times New Roman"/>
                <w:bCs/>
                <w:sz w:val="24"/>
                <w:szCs w:val="24"/>
              </w:rPr>
              <w:t>12.01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18</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19.01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19</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5"/>
            </w:pPr>
            <w:r>
              <w:rPr>
                <w:rStyle w:val="af9"/>
                <w:b w:val="0"/>
                <w:bCs w:val="0"/>
              </w:rPr>
              <w:t>«</w:t>
            </w:r>
            <w:r w:rsidRPr="0006073E">
              <w:rPr>
                <w:rStyle w:val="af9"/>
                <w:b w:val="0"/>
                <w:bCs w:val="0"/>
              </w:rPr>
              <w:t>След в след</w:t>
            </w:r>
            <w:r>
              <w:rPr>
                <w:rStyle w:val="af9"/>
                <w:b w:val="0"/>
                <w:bCs w:val="0"/>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26.01</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20</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 xml:space="preserve">Эстафета   </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02.02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lastRenderedPageBreak/>
              <w:t>21</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color w:val="000000"/>
                <w:sz w:val="24"/>
                <w:szCs w:val="24"/>
              </w:rPr>
              <w:t>«</w:t>
            </w:r>
            <w:r w:rsidRPr="0006073E">
              <w:rPr>
                <w:rFonts w:ascii="Times New Roman" w:hAnsi="Times New Roman" w:cs="Times New Roman"/>
                <w:color w:val="000000"/>
                <w:sz w:val="24"/>
                <w:szCs w:val="24"/>
              </w:rPr>
              <w:t xml:space="preserve"> Мишень</w:t>
            </w:r>
            <w:r>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09.02</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22</w:t>
            </w:r>
          </w:p>
        </w:tc>
        <w:tc>
          <w:tcPr>
            <w:tcW w:w="3715" w:type="dxa"/>
            <w:tcBorders>
              <w:top w:val="single" w:sz="4" w:space="0" w:color="auto"/>
              <w:left w:val="single" w:sz="4" w:space="0" w:color="auto"/>
              <w:bottom w:val="single" w:sz="4" w:space="0" w:color="auto"/>
              <w:right w:val="single" w:sz="4" w:space="0" w:color="auto"/>
            </w:tcBorders>
          </w:tcPr>
          <w:p w:rsidR="00D15388" w:rsidRPr="008D517F" w:rsidRDefault="00D15388" w:rsidP="00D15388">
            <w:pPr>
              <w:pStyle w:val="a5"/>
              <w:rPr>
                <w:bCs/>
              </w:rPr>
            </w:pPr>
            <w:r>
              <w:rPr>
                <w:rStyle w:val="af9"/>
                <w:b w:val="0"/>
                <w:bCs w:val="0"/>
              </w:rPr>
              <w:t>«</w:t>
            </w:r>
            <w:r w:rsidRPr="0006073E">
              <w:rPr>
                <w:rStyle w:val="af9"/>
                <w:b w:val="0"/>
                <w:bCs w:val="0"/>
              </w:rPr>
              <w:t>С кочки на кочку</w:t>
            </w:r>
            <w:r>
              <w:rPr>
                <w:rStyle w:val="af9"/>
                <w:b w:val="0"/>
                <w:bCs w:val="0"/>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16.02</w:t>
            </w:r>
          </w:p>
        </w:tc>
        <w:tc>
          <w:tcPr>
            <w:tcW w:w="992" w:type="dxa"/>
            <w:shd w:val="clear" w:color="auto" w:fill="auto"/>
          </w:tcPr>
          <w:p w:rsidR="00D15388" w:rsidRPr="00F12CDF" w:rsidRDefault="00D15388" w:rsidP="00D15388">
            <w:pPr>
              <w:spacing w:after="0" w:line="240" w:lineRule="auto"/>
              <w:rPr>
                <w:rFonts w:ascii="Times New Roman" w:hAnsi="Times New Roman" w:cs="Times New Roman"/>
                <w:bCs/>
                <w:sz w:val="24"/>
                <w:szCs w:val="24"/>
                <w:lang w:val="en-US"/>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23</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Без пары</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02.03</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24</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Веревочка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09.03</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25</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Плетень</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16.03</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26</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23.03</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27</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Кто больше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06.04</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28</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Успевай, не зевай</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13.04</w:t>
            </w:r>
          </w:p>
        </w:tc>
        <w:tc>
          <w:tcPr>
            <w:tcW w:w="992" w:type="dxa"/>
            <w:shd w:val="clear" w:color="auto" w:fill="auto"/>
          </w:tcPr>
          <w:p w:rsidR="00D15388" w:rsidRPr="0022397C" w:rsidRDefault="00D15388" w:rsidP="00D15388">
            <w:pPr>
              <w:spacing w:after="0" w:line="240" w:lineRule="auto"/>
              <w:rPr>
                <w:rFonts w:ascii="Times New Roman" w:hAnsi="Times New Roman" w:cs="Times New Roman"/>
                <w:bCs/>
                <w:sz w:val="24"/>
                <w:szCs w:val="24"/>
                <w:lang w:val="en-US"/>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29</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«День и ночь»</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20.04</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30</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lang w:eastAsia="ru-RU"/>
              </w:rPr>
              <w:t>«Наперегонки парами</w:t>
            </w:r>
            <w:r>
              <w:rPr>
                <w:rFonts w:ascii="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27.04</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31</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Pr>
                <w:rFonts w:ascii="Times New Roman" w:hAnsi="Times New Roman" w:cs="Times New Roman"/>
                <w:sz w:val="24"/>
                <w:szCs w:val="24"/>
                <w:lang w:eastAsia="ru-RU"/>
              </w:rPr>
              <w:t>«</w:t>
            </w:r>
            <w:r w:rsidRPr="0006073E">
              <w:rPr>
                <w:rFonts w:ascii="Times New Roman" w:hAnsi="Times New Roman" w:cs="Times New Roman"/>
                <w:sz w:val="24"/>
                <w:szCs w:val="24"/>
                <w:lang w:eastAsia="ru-RU"/>
              </w:rPr>
              <w:t>Ловушки-перебежки»</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04.05</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32</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«Вызов номеров</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11.05</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r w:rsidR="00D15388"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33</w:t>
            </w:r>
          </w:p>
        </w:tc>
        <w:tc>
          <w:tcPr>
            <w:tcW w:w="3715" w:type="dxa"/>
            <w:tcBorders>
              <w:top w:val="single" w:sz="4" w:space="0" w:color="auto"/>
              <w:left w:val="single" w:sz="4" w:space="0" w:color="auto"/>
              <w:bottom w:val="single" w:sz="4" w:space="0" w:color="auto"/>
              <w:right w:val="single" w:sz="4" w:space="0" w:color="auto"/>
            </w:tcBorders>
          </w:tcPr>
          <w:p w:rsidR="00D15388" w:rsidRPr="0006073E" w:rsidRDefault="00D15388" w:rsidP="00D15388">
            <w:pPr>
              <w:pStyle w:val="a4"/>
              <w:rPr>
                <w:rFonts w:ascii="Times New Roman" w:hAnsi="Times New Roman" w:cs="Times New Roman"/>
                <w:sz w:val="24"/>
                <w:szCs w:val="24"/>
              </w:rPr>
            </w:pPr>
            <w:r w:rsidRPr="0006073E">
              <w:rPr>
                <w:rFonts w:ascii="Times New Roman" w:hAnsi="Times New Roman" w:cs="Times New Roman"/>
                <w:sz w:val="24"/>
                <w:szCs w:val="24"/>
              </w:rPr>
              <w:t>Эстафета</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D15388" w:rsidRPr="006F1EDF" w:rsidRDefault="006F1EDF"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18.05</w:t>
            </w:r>
          </w:p>
        </w:tc>
        <w:tc>
          <w:tcPr>
            <w:tcW w:w="992" w:type="dxa"/>
            <w:shd w:val="clear" w:color="auto" w:fill="auto"/>
          </w:tcPr>
          <w:p w:rsidR="00D15388" w:rsidRPr="003E63F6" w:rsidRDefault="00D15388" w:rsidP="00D15388">
            <w:pPr>
              <w:spacing w:after="0" w:line="240" w:lineRule="auto"/>
              <w:rPr>
                <w:rFonts w:ascii="Times New Roman" w:hAnsi="Times New Roman" w:cs="Times New Roman"/>
                <w:bCs/>
                <w:sz w:val="24"/>
                <w:szCs w:val="24"/>
              </w:rPr>
            </w:pPr>
          </w:p>
        </w:tc>
      </w:tr>
    </w:tbl>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6F1EDF" w:rsidRDefault="006F1EDF"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bCs/>
          <w:i/>
          <w:sz w:val="24"/>
          <w:szCs w:val="24"/>
        </w:rPr>
      </w:pPr>
      <w:r>
        <w:rPr>
          <w:rFonts w:ascii="Times New Roman" w:hAnsi="Times New Roman" w:cs="Times New Roman"/>
          <w:b/>
          <w:bCs/>
          <w:i/>
          <w:sz w:val="24"/>
          <w:szCs w:val="24"/>
        </w:rPr>
        <w:lastRenderedPageBreak/>
        <w:t>1</w:t>
      </w:r>
      <w:proofErr w:type="gramStart"/>
      <w:r w:rsidRPr="00D1538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В</w:t>
      </w:r>
      <w:proofErr w:type="gramEnd"/>
      <w:r>
        <w:rPr>
          <w:rFonts w:ascii="Times New Roman" w:hAnsi="Times New Roman" w:cs="Times New Roman"/>
          <w:b/>
          <w:bCs/>
          <w:i/>
          <w:sz w:val="24"/>
          <w:szCs w:val="24"/>
        </w:rPr>
        <w:t xml:space="preserve"> </w:t>
      </w:r>
      <w:r w:rsidRPr="008D517F">
        <w:rPr>
          <w:rFonts w:ascii="Times New Roman" w:hAnsi="Times New Roman" w:cs="Times New Roman"/>
          <w:b/>
          <w:bCs/>
          <w:i/>
          <w:sz w:val="24"/>
          <w:szCs w:val="24"/>
        </w:rPr>
        <w:t>класс</w:t>
      </w:r>
    </w:p>
    <w:p w:rsidR="00764C07" w:rsidRPr="008D517F" w:rsidRDefault="00764C07" w:rsidP="006F1EDF">
      <w:pPr>
        <w:pStyle w:val="a4"/>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i/>
          <w:sz w:val="24"/>
          <w:szCs w:val="24"/>
        </w:rPr>
      </w:pPr>
      <w:r w:rsidRPr="008D517F">
        <w:rPr>
          <w:rFonts w:ascii="Times New Roman" w:hAnsi="Times New Roman" w:cs="Times New Roman"/>
          <w:b/>
          <w:i/>
          <w:sz w:val="24"/>
          <w:szCs w:val="24"/>
        </w:rPr>
        <w:t>«</w:t>
      </w:r>
      <w:r w:rsidRPr="008D517F">
        <w:rPr>
          <w:rFonts w:ascii="Times New Roman" w:hAnsi="Times New Roman"/>
          <w:i/>
          <w:sz w:val="24"/>
          <w:szCs w:val="24"/>
        </w:rPr>
        <w:t>Современные подвижные игры</w:t>
      </w:r>
      <w:r w:rsidRPr="008D517F">
        <w:rPr>
          <w:rFonts w:ascii="Times New Roman" w:hAnsi="Times New Roman" w:cs="Times New Roman"/>
          <w:b/>
          <w:i/>
          <w:sz w:val="24"/>
          <w:szCs w:val="24"/>
        </w:rPr>
        <w:t>»</w:t>
      </w:r>
    </w:p>
    <w:p w:rsidR="00764C07" w:rsidRPr="008D517F" w:rsidRDefault="00764C07" w:rsidP="00764C07">
      <w:pPr>
        <w:pStyle w:val="a4"/>
        <w:jc w:val="center"/>
        <w:rPr>
          <w:rFonts w:ascii="Times New Roman" w:hAnsi="Times New Roman" w:cs="Times New Roman"/>
          <w:b/>
          <w:i/>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3715"/>
        <w:gridCol w:w="1276"/>
        <w:gridCol w:w="992"/>
        <w:gridCol w:w="1276"/>
        <w:gridCol w:w="992"/>
        <w:gridCol w:w="992"/>
      </w:tblGrid>
      <w:tr w:rsidR="00764C07" w:rsidRPr="003E63F6" w:rsidTr="00D13EB3">
        <w:trPr>
          <w:cantSplit/>
        </w:trPr>
        <w:tc>
          <w:tcPr>
            <w:tcW w:w="718"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w:t>
            </w:r>
          </w:p>
        </w:tc>
        <w:tc>
          <w:tcPr>
            <w:tcW w:w="3715"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Тема</w:t>
            </w:r>
          </w:p>
        </w:tc>
        <w:tc>
          <w:tcPr>
            <w:tcW w:w="127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Кол. часов</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3E63F6">
              <w:rPr>
                <w:rFonts w:ascii="Times New Roman" w:hAnsi="Times New Roman" w:cs="Times New Roman"/>
                <w:sz w:val="24"/>
                <w:szCs w:val="24"/>
              </w:rPr>
              <w:t>ракти-ческие</w:t>
            </w:r>
            <w:proofErr w:type="spellEnd"/>
            <w:proofErr w:type="gramEnd"/>
          </w:p>
          <w:p w:rsidR="00764C07" w:rsidRPr="003E63F6" w:rsidRDefault="00764C07" w:rsidP="00D13EB3">
            <w:pPr>
              <w:pStyle w:val="a4"/>
              <w:rPr>
                <w:rFonts w:ascii="Times New Roman" w:hAnsi="Times New Roman" w:cs="Times New Roman"/>
                <w:sz w:val="24"/>
                <w:szCs w:val="24"/>
              </w:rPr>
            </w:pPr>
            <w:r w:rsidRPr="003E63F6">
              <w:rPr>
                <w:rFonts w:ascii="Times New Roman" w:hAnsi="Times New Roman" w:cs="Times New Roman"/>
                <w:sz w:val="24"/>
                <w:szCs w:val="24"/>
              </w:rPr>
              <w:t>занятия</w:t>
            </w:r>
          </w:p>
        </w:tc>
        <w:tc>
          <w:tcPr>
            <w:tcW w:w="992"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Факт</w:t>
            </w:r>
          </w:p>
        </w:tc>
        <w:tc>
          <w:tcPr>
            <w:tcW w:w="992" w:type="dxa"/>
            <w:tcBorders>
              <w:top w:val="single" w:sz="4" w:space="0" w:color="auto"/>
              <w:left w:val="single" w:sz="4" w:space="0" w:color="auto"/>
              <w:bottom w:val="single" w:sz="4" w:space="0" w:color="auto"/>
              <w:right w:val="single" w:sz="4" w:space="0" w:color="auto"/>
            </w:tcBorders>
          </w:tcPr>
          <w:p w:rsidR="00764C07" w:rsidRPr="00FD5FF3" w:rsidRDefault="00764C07" w:rsidP="00D13EB3">
            <w:pPr>
              <w:pStyle w:val="a4"/>
              <w:rPr>
                <w:rFonts w:ascii="Times New Roman" w:hAnsi="Times New Roman" w:cs="Times New Roman"/>
                <w:sz w:val="24"/>
                <w:szCs w:val="24"/>
                <w:lang w:val="en-US"/>
              </w:rPr>
            </w:pPr>
            <w:r>
              <w:rPr>
                <w:rFonts w:ascii="Times New Roman" w:hAnsi="Times New Roman" w:cs="Times New Roman"/>
                <w:sz w:val="24"/>
                <w:szCs w:val="24"/>
              </w:rPr>
              <w:t>План</w:t>
            </w:r>
          </w:p>
          <w:p w:rsidR="00764C07" w:rsidRDefault="00764C07" w:rsidP="00D13EB3">
            <w:pPr>
              <w:pStyle w:val="a4"/>
              <w:rPr>
                <w:rFonts w:ascii="Times New Roman" w:hAnsi="Times New Roman" w:cs="Times New Roman"/>
                <w:sz w:val="24"/>
                <w:szCs w:val="24"/>
              </w:rPr>
            </w:pPr>
          </w:p>
        </w:tc>
      </w:tr>
      <w:tr w:rsidR="006F1EDF" w:rsidRPr="003E63F6" w:rsidTr="00D13EB3">
        <w:trPr>
          <w:trHeight w:val="401"/>
        </w:trPr>
        <w:tc>
          <w:tcPr>
            <w:tcW w:w="718" w:type="dxa"/>
            <w:tcBorders>
              <w:top w:val="single" w:sz="4" w:space="0" w:color="auto"/>
              <w:left w:val="single" w:sz="4" w:space="0" w:color="auto"/>
              <w:bottom w:val="single" w:sz="4" w:space="0" w:color="auto"/>
              <w:right w:val="single" w:sz="4" w:space="0" w:color="auto"/>
            </w:tcBorders>
          </w:tcPr>
          <w:p w:rsidR="006F1EDF" w:rsidRPr="00805E13" w:rsidRDefault="006F1EDF" w:rsidP="006F1EDF">
            <w:pPr>
              <w:pStyle w:val="a4"/>
              <w:rPr>
                <w:rFonts w:ascii="Times New Roman" w:hAnsi="Times New Roman" w:cs="Times New Roman"/>
                <w:sz w:val="24"/>
                <w:szCs w:val="24"/>
              </w:rPr>
            </w:pPr>
            <w:r>
              <w:rPr>
                <w:rFonts w:ascii="Times New Roman" w:hAnsi="Times New Roman" w:cs="Times New Roman"/>
                <w:bCs/>
                <w:sz w:val="24"/>
                <w:szCs w:val="24"/>
              </w:rPr>
              <w:t>1</w:t>
            </w:r>
          </w:p>
        </w:tc>
        <w:tc>
          <w:tcPr>
            <w:tcW w:w="3715"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
                <w:bCs/>
                <w:i/>
                <w:sz w:val="24"/>
                <w:szCs w:val="24"/>
              </w:rPr>
            </w:pPr>
            <w:r w:rsidRPr="00F43010">
              <w:rPr>
                <w:rFonts w:ascii="Times New Roman" w:hAnsi="Times New Roman" w:cs="Times New Roman"/>
                <w:sz w:val="24"/>
                <w:szCs w:val="24"/>
              </w:rPr>
              <w:t>Здоровый образ жизни</w:t>
            </w: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01.09</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r>
      <w:tr w:rsidR="006F1EDF" w:rsidRPr="003E63F6" w:rsidTr="00D13EB3">
        <w:trPr>
          <w:trHeight w:val="427"/>
        </w:trPr>
        <w:tc>
          <w:tcPr>
            <w:tcW w:w="718"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w:t>
            </w:r>
          </w:p>
        </w:tc>
        <w:tc>
          <w:tcPr>
            <w:tcW w:w="3715"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iCs/>
                <w:sz w:val="24"/>
                <w:szCs w:val="24"/>
              </w:rPr>
            </w:pPr>
            <w:r w:rsidRPr="003E63F6">
              <w:rPr>
                <w:rFonts w:ascii="Times New Roman" w:hAnsi="Times New Roman" w:cs="Times New Roman"/>
                <w:sz w:val="24"/>
                <w:szCs w:val="24"/>
              </w:rPr>
              <w:t>Здоровье в порядке- спасибо зарядке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08.09</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r>
      <w:tr w:rsidR="006F1EDF" w:rsidRPr="003E63F6" w:rsidTr="00D13EB3">
        <w:trPr>
          <w:trHeight w:val="493"/>
        </w:trPr>
        <w:tc>
          <w:tcPr>
            <w:tcW w:w="718"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3</w:t>
            </w:r>
          </w:p>
        </w:tc>
        <w:tc>
          <w:tcPr>
            <w:tcW w:w="3715"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iCs/>
                <w:sz w:val="24"/>
                <w:szCs w:val="24"/>
              </w:rPr>
            </w:pPr>
            <w:r>
              <w:rPr>
                <w:rFonts w:ascii="Times New Roman" w:hAnsi="Times New Roman" w:cs="Times New Roman"/>
                <w:sz w:val="24"/>
                <w:szCs w:val="24"/>
              </w:rPr>
              <w:t>Личная гигиена</w:t>
            </w: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15.09</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4</w:t>
            </w:r>
          </w:p>
        </w:tc>
        <w:tc>
          <w:tcPr>
            <w:tcW w:w="3715"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sz w:val="24"/>
                <w:szCs w:val="24"/>
              </w:rPr>
            </w:pPr>
            <w:r w:rsidRPr="00C2170A">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22.09</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5</w:t>
            </w:r>
          </w:p>
        </w:tc>
        <w:tc>
          <w:tcPr>
            <w:tcW w:w="3715"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sz w:val="24"/>
                <w:szCs w:val="24"/>
              </w:rPr>
            </w:pPr>
            <w:r>
              <w:rPr>
                <w:rFonts w:ascii="Times New Roman" w:hAnsi="Times New Roman" w:cs="Times New Roman"/>
                <w:sz w:val="24"/>
                <w:szCs w:val="24"/>
              </w:rPr>
              <w:t xml:space="preserve"> </w:t>
            </w:r>
            <w:r w:rsidRPr="00C2170A">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29.09</w:t>
            </w:r>
          </w:p>
        </w:tc>
        <w:tc>
          <w:tcPr>
            <w:tcW w:w="992"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6</w:t>
            </w:r>
          </w:p>
        </w:tc>
        <w:tc>
          <w:tcPr>
            <w:tcW w:w="3715"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sz w:val="24"/>
                <w:szCs w:val="24"/>
              </w:rPr>
            </w:pPr>
            <w:r w:rsidRPr="00C2170A">
              <w:rPr>
                <w:rFonts w:ascii="Times New Roman" w:hAnsi="Times New Roman" w:cs="Times New Roman"/>
                <w:sz w:val="24"/>
                <w:szCs w:val="24"/>
              </w:rPr>
              <w:t>Современные подвижные игры</w:t>
            </w:r>
            <w:r>
              <w:rPr>
                <w:rFonts w:ascii="Times New Roman" w:hAnsi="Times New Roman" w:cs="Times New Roman"/>
                <w:sz w:val="24"/>
                <w:szCs w:val="24"/>
              </w:rPr>
              <w:t xml:space="preserve">: </w:t>
            </w:r>
          </w:p>
          <w:p w:rsidR="006F1EDF" w:rsidRPr="003E63F6" w:rsidRDefault="006F1EDF" w:rsidP="006F1EDF">
            <w:pPr>
              <w:pStyle w:val="a4"/>
              <w:rPr>
                <w:rFonts w:ascii="Times New Roman" w:hAnsi="Times New Roman" w:cs="Times New Roman"/>
                <w:sz w:val="24"/>
                <w:szCs w:val="24"/>
              </w:rPr>
            </w:pPr>
            <w:r>
              <w:rPr>
                <w:rFonts w:ascii="Times New Roman" w:hAnsi="Times New Roman" w:cs="Times New Roman"/>
                <w:sz w:val="24"/>
                <w:szCs w:val="24"/>
              </w:rPr>
              <w:t>«Мяч по кругу»</w:t>
            </w: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06.10</w:t>
            </w:r>
          </w:p>
        </w:tc>
        <w:tc>
          <w:tcPr>
            <w:tcW w:w="992"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7</w:t>
            </w:r>
          </w:p>
        </w:tc>
        <w:tc>
          <w:tcPr>
            <w:tcW w:w="3715" w:type="dxa"/>
            <w:tcBorders>
              <w:top w:val="single" w:sz="4" w:space="0" w:color="auto"/>
              <w:left w:val="single" w:sz="4" w:space="0" w:color="auto"/>
              <w:bottom w:val="single" w:sz="4" w:space="0" w:color="auto"/>
              <w:right w:val="single" w:sz="4" w:space="0" w:color="auto"/>
            </w:tcBorders>
          </w:tcPr>
          <w:p w:rsidR="006F1EDF" w:rsidRPr="00C2170A" w:rsidRDefault="006F1EDF" w:rsidP="006F1EDF">
            <w:pPr>
              <w:rPr>
                <w:rFonts w:ascii="Times New Roman" w:hAnsi="Times New Roman" w:cs="Times New Roman"/>
                <w:sz w:val="24"/>
                <w:szCs w:val="24"/>
              </w:rPr>
            </w:pPr>
            <w:r>
              <w:rPr>
                <w:rFonts w:ascii="Times New Roman" w:hAnsi="Times New Roman" w:cs="Times New Roman"/>
                <w:sz w:val="24"/>
                <w:szCs w:val="24"/>
              </w:rPr>
              <w:t>«</w:t>
            </w:r>
            <w:r w:rsidRPr="009F02AE">
              <w:rPr>
                <w:rFonts w:ascii="Times New Roman" w:hAnsi="Times New Roman" w:cs="Times New Roman"/>
                <w:sz w:val="24"/>
                <w:szCs w:val="24"/>
              </w:rPr>
              <w:t>Поймай рыбку</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13.10</w:t>
            </w:r>
          </w:p>
        </w:tc>
        <w:tc>
          <w:tcPr>
            <w:tcW w:w="992"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8</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rPr>
                <w:rFonts w:ascii="Times New Roman" w:hAnsi="Times New Roman" w:cs="Times New Roman"/>
                <w:sz w:val="24"/>
                <w:szCs w:val="24"/>
              </w:rPr>
            </w:pPr>
            <w:r>
              <w:rPr>
                <w:rFonts w:ascii="Times New Roman" w:hAnsi="Times New Roman" w:cs="Times New Roman"/>
                <w:sz w:val="24"/>
                <w:szCs w:val="24"/>
              </w:rPr>
              <w:t>«Цепи кованы»</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20.10</w:t>
            </w:r>
          </w:p>
        </w:tc>
        <w:tc>
          <w:tcPr>
            <w:tcW w:w="992"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p>
        </w:tc>
      </w:tr>
      <w:tr w:rsidR="006F1EDF"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9</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sidRPr="0006073E">
              <w:rPr>
                <w:rFonts w:ascii="Times New Roman" w:hAnsi="Times New Roman" w:cs="Times New Roman"/>
                <w:sz w:val="24"/>
                <w:szCs w:val="24"/>
              </w:rPr>
              <w:t xml:space="preserve"> 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27.10</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10</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Змейка на асфальте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10.11</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11</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Бег с шариком</w:t>
            </w:r>
            <w:r>
              <w:rPr>
                <w:rFonts w:ascii="Times New Roman" w:hAnsi="Times New Roman" w:cs="Times New Roman"/>
                <w:sz w:val="24"/>
                <w:szCs w:val="24"/>
              </w:rPr>
              <w:t>»</w:t>
            </w:r>
          </w:p>
          <w:p w:rsidR="006F1EDF" w:rsidRPr="0006073E" w:rsidRDefault="006F1EDF" w:rsidP="006F1EDF">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17.11</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12</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Нас не слышно и не видно</w:t>
            </w:r>
            <w:r>
              <w:rPr>
                <w:rFonts w:ascii="Times New Roman" w:hAnsi="Times New Roman" w:cs="Times New Roman"/>
                <w:sz w:val="24"/>
                <w:szCs w:val="24"/>
              </w:rPr>
              <w:t>»</w:t>
            </w:r>
          </w:p>
          <w:p w:rsidR="006F1EDF" w:rsidRPr="0006073E" w:rsidRDefault="006F1EDF" w:rsidP="006F1EDF">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24.11</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13</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Третий лишний</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01.12</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14</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Ворота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08.12</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15</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Чужая палочка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15.12</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16</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Белки,  шишки и орехи</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22.12</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5388">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17</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sidRPr="0006073E">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EDF" w:rsidRPr="00D15388"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12.01</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18</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sidRPr="0006073E">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19.01</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19</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5"/>
            </w:pPr>
            <w:r>
              <w:rPr>
                <w:rStyle w:val="af9"/>
                <w:b w:val="0"/>
                <w:bCs w:val="0"/>
              </w:rPr>
              <w:t>«</w:t>
            </w:r>
            <w:r w:rsidRPr="0006073E">
              <w:rPr>
                <w:rStyle w:val="af9"/>
                <w:b w:val="0"/>
                <w:bCs w:val="0"/>
              </w:rPr>
              <w:t>След в след</w:t>
            </w:r>
            <w:r>
              <w:rPr>
                <w:rStyle w:val="af9"/>
                <w:b w:val="0"/>
                <w:bCs w:val="0"/>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26.01</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20</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sidRPr="0006073E">
              <w:rPr>
                <w:rFonts w:ascii="Times New Roman" w:hAnsi="Times New Roman" w:cs="Times New Roman"/>
                <w:sz w:val="24"/>
                <w:szCs w:val="24"/>
              </w:rPr>
              <w:t xml:space="preserve">Эстафета   </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02.02</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lastRenderedPageBreak/>
              <w:t>21</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Pr>
                <w:rFonts w:ascii="Times New Roman" w:hAnsi="Times New Roman" w:cs="Times New Roman"/>
                <w:color w:val="000000"/>
                <w:sz w:val="24"/>
                <w:szCs w:val="24"/>
              </w:rPr>
              <w:t>«</w:t>
            </w:r>
            <w:r w:rsidRPr="0006073E">
              <w:rPr>
                <w:rFonts w:ascii="Times New Roman" w:hAnsi="Times New Roman" w:cs="Times New Roman"/>
                <w:color w:val="000000"/>
                <w:sz w:val="24"/>
                <w:szCs w:val="24"/>
              </w:rPr>
              <w:t xml:space="preserve"> Мишень</w:t>
            </w:r>
            <w:r>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09.02</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22</w:t>
            </w:r>
          </w:p>
        </w:tc>
        <w:tc>
          <w:tcPr>
            <w:tcW w:w="3715" w:type="dxa"/>
            <w:tcBorders>
              <w:top w:val="single" w:sz="4" w:space="0" w:color="auto"/>
              <w:left w:val="single" w:sz="4" w:space="0" w:color="auto"/>
              <w:bottom w:val="single" w:sz="4" w:space="0" w:color="auto"/>
              <w:right w:val="single" w:sz="4" w:space="0" w:color="auto"/>
            </w:tcBorders>
          </w:tcPr>
          <w:p w:rsidR="006F1EDF" w:rsidRPr="008D517F" w:rsidRDefault="006F1EDF" w:rsidP="006F1EDF">
            <w:pPr>
              <w:pStyle w:val="a5"/>
              <w:rPr>
                <w:bCs/>
              </w:rPr>
            </w:pPr>
            <w:r>
              <w:rPr>
                <w:rStyle w:val="af9"/>
                <w:b w:val="0"/>
                <w:bCs w:val="0"/>
              </w:rPr>
              <w:t>«</w:t>
            </w:r>
            <w:r w:rsidRPr="0006073E">
              <w:rPr>
                <w:rStyle w:val="af9"/>
                <w:b w:val="0"/>
                <w:bCs w:val="0"/>
              </w:rPr>
              <w:t>С кочки на кочку</w:t>
            </w:r>
            <w:r>
              <w:rPr>
                <w:rStyle w:val="af9"/>
                <w:b w:val="0"/>
                <w:bCs w:val="0"/>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16.02</w:t>
            </w:r>
          </w:p>
        </w:tc>
        <w:tc>
          <w:tcPr>
            <w:tcW w:w="992" w:type="dxa"/>
            <w:shd w:val="clear" w:color="auto" w:fill="auto"/>
          </w:tcPr>
          <w:p w:rsidR="006F1EDF" w:rsidRPr="00F12CDF" w:rsidRDefault="006F1EDF" w:rsidP="006F1EDF">
            <w:pPr>
              <w:spacing w:after="0" w:line="240" w:lineRule="auto"/>
              <w:rPr>
                <w:rFonts w:ascii="Times New Roman" w:hAnsi="Times New Roman" w:cs="Times New Roman"/>
                <w:bCs/>
                <w:sz w:val="24"/>
                <w:szCs w:val="24"/>
                <w:lang w:val="en-US"/>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23</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Без пары</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02.03</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24</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Веревочка</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09.03</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25</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Плетень</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16.03</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26</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sidRPr="0006073E">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23.03</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27</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Кто больше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06.04</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28</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Успевай, не зевай</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13.04</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29</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sidRPr="0006073E">
              <w:rPr>
                <w:rFonts w:ascii="Times New Roman" w:hAnsi="Times New Roman" w:cs="Times New Roman"/>
                <w:sz w:val="24"/>
                <w:szCs w:val="24"/>
              </w:rPr>
              <w:t>«День и ночь»</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20.04</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30</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sidRPr="0006073E">
              <w:rPr>
                <w:rFonts w:ascii="Times New Roman" w:hAnsi="Times New Roman" w:cs="Times New Roman"/>
                <w:sz w:val="24"/>
                <w:szCs w:val="24"/>
                <w:lang w:eastAsia="ru-RU"/>
              </w:rPr>
              <w:t>«Наперегонки парами</w:t>
            </w:r>
            <w:r>
              <w:rPr>
                <w:rFonts w:ascii="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27.04</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31</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Pr>
                <w:rFonts w:ascii="Times New Roman" w:hAnsi="Times New Roman" w:cs="Times New Roman"/>
                <w:sz w:val="24"/>
                <w:szCs w:val="24"/>
                <w:lang w:eastAsia="ru-RU"/>
              </w:rPr>
              <w:t>«</w:t>
            </w:r>
            <w:r w:rsidRPr="0006073E">
              <w:rPr>
                <w:rFonts w:ascii="Times New Roman" w:hAnsi="Times New Roman" w:cs="Times New Roman"/>
                <w:sz w:val="24"/>
                <w:szCs w:val="24"/>
                <w:lang w:eastAsia="ru-RU"/>
              </w:rPr>
              <w:t>Ловушки-перебежки»</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04.05</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32</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sidRPr="0006073E">
              <w:rPr>
                <w:rFonts w:ascii="Times New Roman" w:hAnsi="Times New Roman" w:cs="Times New Roman"/>
                <w:sz w:val="24"/>
                <w:szCs w:val="24"/>
              </w:rPr>
              <w:t>«Вызов номеров</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11.05</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r w:rsidR="006F1EDF" w:rsidRPr="003E63F6" w:rsidTr="00D13EB3">
        <w:trPr>
          <w:trHeight w:val="617"/>
        </w:trPr>
        <w:tc>
          <w:tcPr>
            <w:tcW w:w="718"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33</w:t>
            </w:r>
          </w:p>
        </w:tc>
        <w:tc>
          <w:tcPr>
            <w:tcW w:w="3715" w:type="dxa"/>
            <w:tcBorders>
              <w:top w:val="single" w:sz="4" w:space="0" w:color="auto"/>
              <w:left w:val="single" w:sz="4" w:space="0" w:color="auto"/>
              <w:bottom w:val="single" w:sz="4" w:space="0" w:color="auto"/>
              <w:right w:val="single" w:sz="4" w:space="0" w:color="auto"/>
            </w:tcBorders>
          </w:tcPr>
          <w:p w:rsidR="006F1EDF" w:rsidRPr="0006073E" w:rsidRDefault="006F1EDF" w:rsidP="006F1EDF">
            <w:pPr>
              <w:pStyle w:val="a4"/>
              <w:rPr>
                <w:rFonts w:ascii="Times New Roman" w:hAnsi="Times New Roman" w:cs="Times New Roman"/>
                <w:sz w:val="24"/>
                <w:szCs w:val="24"/>
              </w:rPr>
            </w:pPr>
            <w:r w:rsidRPr="0006073E">
              <w:rPr>
                <w:rFonts w:ascii="Times New Roman" w:hAnsi="Times New Roman" w:cs="Times New Roman"/>
                <w:sz w:val="24"/>
                <w:szCs w:val="24"/>
              </w:rPr>
              <w:t>Эстафета</w:t>
            </w: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F1EDF" w:rsidRPr="003E63F6" w:rsidRDefault="006F1EDF" w:rsidP="006F1EDF">
            <w:pPr>
              <w:pStyle w:val="a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1EDF" w:rsidRDefault="006F1EDF" w:rsidP="006F1EDF">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6F1EDF" w:rsidRPr="006F1EDF" w:rsidRDefault="006F1EDF" w:rsidP="006F1EDF">
            <w:pPr>
              <w:spacing w:after="0" w:line="240" w:lineRule="auto"/>
              <w:rPr>
                <w:rFonts w:ascii="Times New Roman" w:hAnsi="Times New Roman" w:cs="Times New Roman"/>
                <w:bCs/>
                <w:sz w:val="24"/>
                <w:szCs w:val="24"/>
              </w:rPr>
            </w:pPr>
            <w:r>
              <w:rPr>
                <w:rFonts w:ascii="Times New Roman" w:hAnsi="Times New Roman" w:cs="Times New Roman"/>
                <w:bCs/>
                <w:sz w:val="24"/>
                <w:szCs w:val="24"/>
              </w:rPr>
              <w:t>18.05</w:t>
            </w:r>
          </w:p>
        </w:tc>
        <w:tc>
          <w:tcPr>
            <w:tcW w:w="992" w:type="dxa"/>
            <w:shd w:val="clear" w:color="auto" w:fill="auto"/>
          </w:tcPr>
          <w:p w:rsidR="006F1EDF" w:rsidRPr="003E63F6" w:rsidRDefault="006F1EDF" w:rsidP="006F1EDF">
            <w:pPr>
              <w:spacing w:after="0" w:line="240" w:lineRule="auto"/>
              <w:rPr>
                <w:rFonts w:ascii="Times New Roman" w:hAnsi="Times New Roman" w:cs="Times New Roman"/>
                <w:bCs/>
                <w:sz w:val="24"/>
                <w:szCs w:val="24"/>
              </w:rPr>
            </w:pPr>
          </w:p>
        </w:tc>
      </w:tr>
    </w:tbl>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E6E7B" w:rsidRDefault="007E6E7B" w:rsidP="00764C07">
      <w:pPr>
        <w:pStyle w:val="a4"/>
        <w:rPr>
          <w:rFonts w:ascii="Times New Roman" w:hAnsi="Times New Roman" w:cs="Times New Roman"/>
          <w:b/>
          <w:sz w:val="24"/>
          <w:szCs w:val="24"/>
        </w:rPr>
      </w:pPr>
    </w:p>
    <w:p w:rsidR="007E6E7B" w:rsidRDefault="007E6E7B" w:rsidP="00764C07">
      <w:pPr>
        <w:pStyle w:val="a4"/>
        <w:rPr>
          <w:rFonts w:ascii="Times New Roman" w:hAnsi="Times New Roman" w:cs="Times New Roman"/>
          <w:b/>
          <w:sz w:val="24"/>
          <w:szCs w:val="24"/>
        </w:rPr>
      </w:pPr>
    </w:p>
    <w:p w:rsidR="007E6E7B" w:rsidRDefault="007E6E7B" w:rsidP="00764C07">
      <w:pPr>
        <w:pStyle w:val="a4"/>
        <w:rPr>
          <w:rFonts w:ascii="Times New Roman" w:hAnsi="Times New Roman" w:cs="Times New Roman"/>
          <w:b/>
          <w:sz w:val="24"/>
          <w:szCs w:val="24"/>
        </w:rPr>
      </w:pPr>
    </w:p>
    <w:p w:rsidR="007E6E7B" w:rsidRDefault="007E6E7B" w:rsidP="00764C07">
      <w:pPr>
        <w:pStyle w:val="a4"/>
        <w:rPr>
          <w:rFonts w:ascii="Times New Roman" w:hAnsi="Times New Roman" w:cs="Times New Roman"/>
          <w:b/>
          <w:sz w:val="24"/>
          <w:szCs w:val="24"/>
        </w:rPr>
      </w:pPr>
    </w:p>
    <w:p w:rsidR="007E6E7B" w:rsidRDefault="007E6E7B" w:rsidP="00764C07">
      <w:pPr>
        <w:pStyle w:val="a4"/>
        <w:rPr>
          <w:rFonts w:ascii="Times New Roman" w:hAnsi="Times New Roman" w:cs="Times New Roman"/>
          <w:b/>
          <w:sz w:val="24"/>
          <w:szCs w:val="24"/>
        </w:rPr>
      </w:pPr>
    </w:p>
    <w:p w:rsidR="007E6E7B" w:rsidRDefault="007E6E7B"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                                                                    2</w:t>
      </w:r>
      <w:proofErr w:type="gramStart"/>
      <w:r>
        <w:rPr>
          <w:rFonts w:ascii="Times New Roman" w:hAnsi="Times New Roman" w:cs="Times New Roman"/>
          <w:b/>
          <w:bCs/>
          <w:i/>
          <w:sz w:val="24"/>
          <w:szCs w:val="24"/>
        </w:rPr>
        <w:t xml:space="preserve">  А</w:t>
      </w:r>
      <w:proofErr w:type="gramEnd"/>
      <w:r>
        <w:rPr>
          <w:rFonts w:ascii="Times New Roman" w:hAnsi="Times New Roman" w:cs="Times New Roman"/>
          <w:b/>
          <w:bCs/>
          <w:i/>
          <w:sz w:val="24"/>
          <w:szCs w:val="24"/>
        </w:rPr>
        <w:t xml:space="preserve">   </w:t>
      </w:r>
      <w:r w:rsidRPr="003E63F6">
        <w:rPr>
          <w:rFonts w:ascii="Times New Roman" w:hAnsi="Times New Roman" w:cs="Times New Roman"/>
          <w:b/>
          <w:bCs/>
          <w:i/>
          <w:sz w:val="24"/>
          <w:szCs w:val="24"/>
        </w:rPr>
        <w:t xml:space="preserve"> класс</w:t>
      </w:r>
    </w:p>
    <w:p w:rsidR="00764C07" w:rsidRPr="003E63F6" w:rsidRDefault="00764C07" w:rsidP="00764C07">
      <w:pPr>
        <w:pStyle w:val="a4"/>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i/>
          <w:sz w:val="24"/>
          <w:szCs w:val="24"/>
        </w:rPr>
      </w:pPr>
      <w:r>
        <w:rPr>
          <w:rFonts w:ascii="Times New Roman" w:hAnsi="Times New Roman" w:cs="Times New Roman"/>
          <w:b/>
          <w:i/>
          <w:sz w:val="24"/>
          <w:szCs w:val="24"/>
        </w:rPr>
        <w:t>«</w:t>
      </w:r>
      <w:r w:rsidRPr="00E931FE">
        <w:rPr>
          <w:rFonts w:ascii="Times New Roman" w:hAnsi="Times New Roman"/>
          <w:i/>
          <w:sz w:val="28"/>
          <w:szCs w:val="28"/>
        </w:rPr>
        <w:t>Старинные подвижные игры</w:t>
      </w:r>
      <w:r w:rsidRPr="003E63F6">
        <w:rPr>
          <w:rFonts w:ascii="Times New Roman" w:hAnsi="Times New Roman" w:cs="Times New Roman"/>
          <w:b/>
          <w:i/>
          <w:sz w:val="24"/>
          <w:szCs w:val="24"/>
        </w:rPr>
        <w:t>»</w:t>
      </w:r>
    </w:p>
    <w:p w:rsidR="00764C07" w:rsidRPr="003E63F6" w:rsidRDefault="00764C07" w:rsidP="00764C07">
      <w:pPr>
        <w:pStyle w:val="a4"/>
        <w:jc w:val="center"/>
        <w:rPr>
          <w:rFonts w:ascii="Times New Roman" w:hAnsi="Times New Roman" w:cs="Times New Roman"/>
          <w:b/>
          <w:i/>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96"/>
        <w:gridCol w:w="1276"/>
        <w:gridCol w:w="992"/>
        <w:gridCol w:w="993"/>
        <w:gridCol w:w="885"/>
        <w:gridCol w:w="15"/>
        <w:gridCol w:w="1084"/>
      </w:tblGrid>
      <w:tr w:rsidR="00764C07" w:rsidRPr="003E63F6" w:rsidTr="00D13EB3">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w:t>
            </w:r>
          </w:p>
        </w:tc>
        <w:tc>
          <w:tcPr>
            <w:tcW w:w="399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Тема</w:t>
            </w:r>
          </w:p>
        </w:tc>
        <w:tc>
          <w:tcPr>
            <w:tcW w:w="127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Кол. часов</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3E63F6">
              <w:rPr>
                <w:rFonts w:ascii="Times New Roman" w:hAnsi="Times New Roman" w:cs="Times New Roman"/>
                <w:sz w:val="24"/>
                <w:szCs w:val="24"/>
              </w:rPr>
              <w:t>ракти-ческие</w:t>
            </w:r>
            <w:proofErr w:type="spellEnd"/>
            <w:proofErr w:type="gramEnd"/>
          </w:p>
          <w:p w:rsidR="00764C07" w:rsidRPr="003E63F6" w:rsidRDefault="00764C07" w:rsidP="00D13EB3">
            <w:pPr>
              <w:pStyle w:val="a4"/>
              <w:rPr>
                <w:rFonts w:ascii="Times New Roman" w:hAnsi="Times New Roman" w:cs="Times New Roman"/>
                <w:sz w:val="24"/>
                <w:szCs w:val="24"/>
              </w:rPr>
            </w:pPr>
            <w:r w:rsidRPr="003E63F6">
              <w:rPr>
                <w:rFonts w:ascii="Times New Roman" w:hAnsi="Times New Roman" w:cs="Times New Roman"/>
                <w:sz w:val="24"/>
                <w:szCs w:val="24"/>
              </w:rPr>
              <w:t>занятия</w:t>
            </w:r>
          </w:p>
        </w:tc>
        <w:tc>
          <w:tcPr>
            <w:tcW w:w="900"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Факт </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План </w:t>
            </w:r>
          </w:p>
        </w:tc>
      </w:tr>
      <w:tr w:rsidR="00764C07" w:rsidRPr="003E63F6" w:rsidTr="00D13EB3">
        <w:trPr>
          <w:trHeight w:val="401"/>
        </w:trPr>
        <w:tc>
          <w:tcPr>
            <w:tcW w:w="720" w:type="dxa"/>
            <w:tcBorders>
              <w:top w:val="single" w:sz="4" w:space="0" w:color="auto"/>
              <w:left w:val="single" w:sz="4" w:space="0" w:color="auto"/>
              <w:bottom w:val="single" w:sz="4" w:space="0" w:color="auto"/>
              <w:right w:val="single" w:sz="4" w:space="0" w:color="auto"/>
            </w:tcBorders>
          </w:tcPr>
          <w:p w:rsidR="00764C07" w:rsidRPr="00805E13" w:rsidRDefault="00764C07" w:rsidP="00D13EB3">
            <w:pPr>
              <w:pStyle w:val="a4"/>
              <w:rPr>
                <w:rFonts w:ascii="Times New Roman" w:hAnsi="Times New Roman" w:cs="Times New Roman"/>
                <w:sz w:val="24"/>
                <w:szCs w:val="24"/>
              </w:rPr>
            </w:pPr>
            <w:r>
              <w:rPr>
                <w:rFonts w:ascii="Times New Roman" w:hAnsi="Times New Roman" w:cs="Times New Roman"/>
                <w:bCs/>
                <w:sz w:val="24"/>
                <w:szCs w:val="24"/>
              </w:rPr>
              <w:t>1</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
                <w:bCs/>
                <w:i/>
                <w:sz w:val="24"/>
                <w:szCs w:val="24"/>
              </w:rPr>
            </w:pPr>
            <w:r>
              <w:rPr>
                <w:rFonts w:ascii="Times New Roman" w:hAnsi="Times New Roman" w:cs="Times New Roman"/>
                <w:sz w:val="24"/>
                <w:szCs w:val="24"/>
              </w:rPr>
              <w:t xml:space="preserve"> </w:t>
            </w:r>
            <w:r w:rsidRPr="00F43010">
              <w:rPr>
                <w:rFonts w:ascii="Times New Roman" w:hAnsi="Times New Roman" w:cs="Times New Roman"/>
                <w:sz w:val="24"/>
                <w:szCs w:val="24"/>
              </w:rPr>
              <w:t>Здоровый образ жизни</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07.09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42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iCs/>
                <w:sz w:val="24"/>
                <w:szCs w:val="24"/>
              </w:rPr>
            </w:pPr>
            <w:r>
              <w:rPr>
                <w:rFonts w:ascii="Times New Roman" w:hAnsi="Times New Roman" w:cs="Times New Roman"/>
                <w:i/>
                <w:sz w:val="24"/>
                <w:szCs w:val="24"/>
              </w:rPr>
              <w:t xml:space="preserve"> </w:t>
            </w:r>
            <w:r w:rsidRPr="003E63F6">
              <w:rPr>
                <w:rFonts w:ascii="Times New Roman" w:hAnsi="Times New Roman" w:cs="Times New Roman"/>
                <w:sz w:val="24"/>
                <w:szCs w:val="24"/>
              </w:rPr>
              <w:t>Здоровье в порядке- спасибо зарядке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14.09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493"/>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iCs/>
                <w:sz w:val="24"/>
                <w:szCs w:val="24"/>
              </w:rPr>
            </w:pPr>
            <w:r>
              <w:rPr>
                <w:rFonts w:ascii="Times New Roman" w:hAnsi="Times New Roman" w:cs="Times New Roman"/>
                <w:sz w:val="24"/>
                <w:szCs w:val="24"/>
              </w:rPr>
              <w:t xml:space="preserve"> Личная гигиена</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21.09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4</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w:t>
            </w:r>
            <w:r w:rsidRPr="00C2170A">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28.09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5</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w:t>
            </w:r>
            <w:r w:rsidRPr="00C2170A">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05.10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6</w:t>
            </w:r>
          </w:p>
        </w:tc>
        <w:tc>
          <w:tcPr>
            <w:tcW w:w="399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b/>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 xml:space="preserve"> </w:t>
            </w:r>
            <w:r w:rsidRPr="0044355B">
              <w:rPr>
                <w:rFonts w:ascii="Times New Roman" w:hAnsi="Times New Roman"/>
                <w:b/>
                <w:sz w:val="24"/>
                <w:szCs w:val="24"/>
              </w:rPr>
              <w:t>Старинные подвижные игры</w:t>
            </w:r>
          </w:p>
          <w:p w:rsidR="00764C07" w:rsidRPr="008D517F" w:rsidRDefault="00764C07" w:rsidP="00D13EB3">
            <w:pPr>
              <w:pStyle w:val="a5"/>
              <w:shd w:val="clear" w:color="auto" w:fill="FFFFFF"/>
              <w:spacing w:line="338" w:lineRule="atLeast"/>
              <w:jc w:val="both"/>
              <w:rPr>
                <w:color w:val="000000"/>
              </w:rPr>
            </w:pPr>
            <w:r w:rsidRPr="0044355B">
              <w:rPr>
                <w:rStyle w:val="font21"/>
                <w:bCs/>
                <w:color w:val="000000"/>
              </w:rPr>
              <w:t>«Двенадцать палочек»</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12.10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7</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«Катание яиц»</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19.10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8</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«Чижик»</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26.10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9</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a4"/>
              <w:rPr>
                <w:rFonts w:ascii="Times New Roman" w:hAnsi="Times New Roman" w:cs="Times New Roman"/>
                <w:sz w:val="24"/>
                <w:szCs w:val="24"/>
              </w:rPr>
            </w:pPr>
            <w:r w:rsidRPr="00D87E09">
              <w:rPr>
                <w:rFonts w:ascii="Times New Roman" w:hAnsi="Times New Roman" w:cs="Times New Roman"/>
                <w:sz w:val="24"/>
                <w:szCs w:val="24"/>
              </w:rPr>
              <w:t xml:space="preserve"> 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09.11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10</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«Пустое место»</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16.11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11</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Городки</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23.11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45"/>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12</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Пятнашки</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30.11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13</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0"/>
                <w:bCs/>
                <w:smallCaps/>
                <w:color w:val="000000"/>
              </w:rPr>
              <w:t>«Волки и овцы</w:t>
            </w:r>
            <w:r w:rsidRPr="00D87E09">
              <w:rPr>
                <w:rStyle w:val="font20"/>
                <w:bCs/>
                <w:smallCap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07.12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14</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«Намотай ленту»</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14.12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15</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Лапта</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21.12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16</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«Без соли соль»</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11.01</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17</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«Чет-нечет»</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18.11</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18</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«С</w:t>
            </w:r>
            <w:r w:rsidRPr="00D87E09">
              <w:rPr>
                <w:rStyle w:val="font21"/>
                <w:bCs/>
                <w:color w:val="000000"/>
              </w:rPr>
              <w:t>ерый волк»</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25.01</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750"/>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19</w:t>
            </w:r>
          </w:p>
        </w:tc>
        <w:tc>
          <w:tcPr>
            <w:tcW w:w="3996" w:type="dxa"/>
            <w:tcBorders>
              <w:top w:val="single" w:sz="4" w:space="0" w:color="auto"/>
              <w:left w:val="single" w:sz="4" w:space="0" w:color="auto"/>
              <w:bottom w:val="single" w:sz="4" w:space="0" w:color="auto"/>
              <w:right w:val="single" w:sz="4" w:space="0" w:color="auto"/>
            </w:tcBorders>
          </w:tcPr>
          <w:p w:rsidR="00764C07" w:rsidRPr="00FD5FF3" w:rsidRDefault="00764C07" w:rsidP="00D13EB3">
            <w:pPr>
              <w:pStyle w:val="a5"/>
              <w:shd w:val="clear" w:color="auto" w:fill="FFFFFF"/>
              <w:spacing w:line="338" w:lineRule="atLeast"/>
              <w:jc w:val="both"/>
              <w:rPr>
                <w:color w:val="000000"/>
              </w:rPr>
            </w:pPr>
            <w:r w:rsidRPr="00D87E09">
              <w:rPr>
                <w:rStyle w:val="font21"/>
                <w:bCs/>
                <w:color w:val="000000"/>
              </w:rPr>
              <w:t>«</w:t>
            </w:r>
            <w:proofErr w:type="spellStart"/>
            <w:r w:rsidRPr="00D87E09">
              <w:rPr>
                <w:rStyle w:val="font21"/>
                <w:bCs/>
                <w:color w:val="000000"/>
              </w:rPr>
              <w:t>Ловись</w:t>
            </w:r>
            <w:proofErr w:type="spellEnd"/>
            <w:r w:rsidRPr="00D87E09">
              <w:rPr>
                <w:rStyle w:val="font21"/>
                <w:bCs/>
                <w:color w:val="000000"/>
              </w:rPr>
              <w:t>, рыбка, большая и маленькая»</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01.02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399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sidRPr="00C2170A">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c>
          <w:tcPr>
            <w:tcW w:w="885" w:type="dxa"/>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08.02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21</w:t>
            </w:r>
          </w:p>
        </w:tc>
        <w:tc>
          <w:tcPr>
            <w:tcW w:w="399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sidRPr="00C2170A">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15.02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22</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«Платок»</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764C07" w:rsidRPr="00D15388" w:rsidRDefault="00D15388" w:rsidP="00D13EB3">
            <w:pPr>
              <w:pStyle w:val="a4"/>
              <w:rPr>
                <w:rFonts w:ascii="Times New Roman" w:hAnsi="Times New Roman" w:cs="Times New Roman"/>
                <w:bCs/>
                <w:sz w:val="24"/>
                <w:szCs w:val="24"/>
              </w:rPr>
            </w:pPr>
            <w:r>
              <w:rPr>
                <w:rFonts w:ascii="Times New Roman" w:hAnsi="Times New Roman" w:cs="Times New Roman"/>
                <w:bCs/>
                <w:sz w:val="24"/>
                <w:szCs w:val="24"/>
              </w:rPr>
              <w:t>22.02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23</w:t>
            </w:r>
          </w:p>
        </w:tc>
        <w:tc>
          <w:tcPr>
            <w:tcW w:w="3996" w:type="dxa"/>
            <w:tcBorders>
              <w:top w:val="single" w:sz="4" w:space="0" w:color="auto"/>
              <w:left w:val="single" w:sz="4" w:space="0" w:color="auto"/>
              <w:bottom w:val="single" w:sz="4" w:space="0" w:color="auto"/>
              <w:right w:val="single" w:sz="4" w:space="0" w:color="auto"/>
            </w:tcBorders>
          </w:tcPr>
          <w:p w:rsidR="00D15388" w:rsidRPr="008D517F" w:rsidRDefault="00D15388" w:rsidP="00D15388">
            <w:pPr>
              <w:pStyle w:val="a5"/>
              <w:shd w:val="clear" w:color="auto" w:fill="FFFFFF"/>
              <w:spacing w:line="338" w:lineRule="atLeast"/>
              <w:jc w:val="both"/>
              <w:rPr>
                <w:color w:val="000000"/>
              </w:rPr>
            </w:pPr>
            <w:r>
              <w:rPr>
                <w:rStyle w:val="font21"/>
                <w:bCs/>
                <w:color w:val="000000"/>
              </w:rPr>
              <w:t>«К</w:t>
            </w:r>
            <w:r w:rsidRPr="00D87E09">
              <w:rPr>
                <w:rStyle w:val="font21"/>
                <w:bCs/>
                <w:color w:val="000000"/>
              </w:rPr>
              <w:t>то боится колдуна?»</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01.03</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24</w:t>
            </w:r>
          </w:p>
        </w:tc>
        <w:tc>
          <w:tcPr>
            <w:tcW w:w="3996" w:type="dxa"/>
            <w:tcBorders>
              <w:top w:val="single" w:sz="4" w:space="0" w:color="auto"/>
              <w:left w:val="single" w:sz="4" w:space="0" w:color="auto"/>
              <w:bottom w:val="single" w:sz="4" w:space="0" w:color="auto"/>
              <w:right w:val="single" w:sz="4" w:space="0" w:color="auto"/>
            </w:tcBorders>
          </w:tcPr>
          <w:p w:rsidR="00D15388" w:rsidRPr="008D517F" w:rsidRDefault="00D15388" w:rsidP="00D15388">
            <w:pPr>
              <w:pStyle w:val="a5"/>
              <w:shd w:val="clear" w:color="auto" w:fill="FFFFFF"/>
              <w:spacing w:line="338" w:lineRule="atLeast"/>
              <w:jc w:val="both"/>
              <w:rPr>
                <w:color w:val="000000"/>
              </w:rPr>
            </w:pPr>
            <w:r>
              <w:rPr>
                <w:rStyle w:val="font21"/>
                <w:bCs/>
                <w:color w:val="000000"/>
              </w:rPr>
              <w:t>«</w:t>
            </w:r>
            <w:r w:rsidRPr="00D87E09">
              <w:rPr>
                <w:rStyle w:val="font21"/>
                <w:bCs/>
                <w:color w:val="000000"/>
              </w:rPr>
              <w:t>Догонялки на санках</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08.03</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25</w:t>
            </w:r>
          </w:p>
        </w:tc>
        <w:tc>
          <w:tcPr>
            <w:tcW w:w="3996" w:type="dxa"/>
            <w:tcBorders>
              <w:top w:val="single" w:sz="4" w:space="0" w:color="auto"/>
              <w:left w:val="single" w:sz="4" w:space="0" w:color="auto"/>
              <w:bottom w:val="single" w:sz="4" w:space="0" w:color="auto"/>
              <w:right w:val="single" w:sz="4" w:space="0" w:color="auto"/>
            </w:tcBorders>
          </w:tcPr>
          <w:p w:rsidR="00D15388" w:rsidRPr="008D517F" w:rsidRDefault="00D15388" w:rsidP="00D15388">
            <w:pPr>
              <w:pStyle w:val="a5"/>
              <w:shd w:val="clear" w:color="auto" w:fill="FFFFFF"/>
              <w:spacing w:line="338" w:lineRule="atLeast"/>
              <w:jc w:val="both"/>
              <w:rPr>
                <w:color w:val="000000"/>
              </w:rPr>
            </w:pPr>
            <w:r>
              <w:rPr>
                <w:rStyle w:val="font21"/>
                <w:bCs/>
                <w:color w:val="000000"/>
              </w:rPr>
              <w:t>«</w:t>
            </w:r>
            <w:r w:rsidRPr="00D87E09">
              <w:rPr>
                <w:rStyle w:val="font21"/>
                <w:bCs/>
                <w:color w:val="000000"/>
              </w:rPr>
              <w:t>Лучники</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15.03</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26</w:t>
            </w:r>
          </w:p>
        </w:tc>
        <w:tc>
          <w:tcPr>
            <w:tcW w:w="3996" w:type="dxa"/>
            <w:tcBorders>
              <w:top w:val="single" w:sz="4" w:space="0" w:color="auto"/>
              <w:left w:val="single" w:sz="4" w:space="0" w:color="auto"/>
              <w:bottom w:val="single" w:sz="4" w:space="0" w:color="auto"/>
              <w:right w:val="single" w:sz="4" w:space="0" w:color="auto"/>
            </w:tcBorders>
          </w:tcPr>
          <w:p w:rsidR="00D15388" w:rsidRPr="008D517F" w:rsidRDefault="00D15388" w:rsidP="00D15388">
            <w:pPr>
              <w:pStyle w:val="a5"/>
              <w:shd w:val="clear" w:color="auto" w:fill="FFFFFF"/>
              <w:spacing w:line="338" w:lineRule="atLeast"/>
              <w:jc w:val="both"/>
              <w:rPr>
                <w:color w:val="000000"/>
              </w:rPr>
            </w:pPr>
            <w:r w:rsidRPr="00D87E09">
              <w:rPr>
                <w:rStyle w:val="font20"/>
                <w:bCs/>
                <w:smallCaps/>
                <w:color w:val="000000"/>
              </w:rPr>
              <w:t>«Волк»</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22.03</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27</w:t>
            </w:r>
          </w:p>
        </w:tc>
        <w:tc>
          <w:tcPr>
            <w:tcW w:w="3996" w:type="dxa"/>
            <w:tcBorders>
              <w:top w:val="single" w:sz="4" w:space="0" w:color="auto"/>
              <w:left w:val="single" w:sz="4" w:space="0" w:color="auto"/>
              <w:bottom w:val="single" w:sz="4" w:space="0" w:color="auto"/>
              <w:right w:val="single" w:sz="4" w:space="0" w:color="auto"/>
            </w:tcBorders>
          </w:tcPr>
          <w:p w:rsidR="00D15388" w:rsidRPr="008D517F" w:rsidRDefault="00D15388" w:rsidP="00D15388">
            <w:pPr>
              <w:pStyle w:val="a5"/>
              <w:shd w:val="clear" w:color="auto" w:fill="FFFFFF"/>
              <w:spacing w:line="338" w:lineRule="atLeast"/>
              <w:jc w:val="both"/>
              <w:rPr>
                <w:color w:val="000000"/>
              </w:rPr>
            </w:pPr>
            <w:r w:rsidRPr="00D87E09">
              <w:rPr>
                <w:rStyle w:val="font21"/>
                <w:bCs/>
                <w:color w:val="000000"/>
              </w:rPr>
              <w:t>«Камнепад»</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05.04</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28</w:t>
            </w:r>
          </w:p>
        </w:tc>
        <w:tc>
          <w:tcPr>
            <w:tcW w:w="3996" w:type="dxa"/>
            <w:tcBorders>
              <w:top w:val="single" w:sz="4" w:space="0" w:color="auto"/>
              <w:left w:val="single" w:sz="4" w:space="0" w:color="auto"/>
              <w:bottom w:val="single" w:sz="4" w:space="0" w:color="auto"/>
              <w:right w:val="single" w:sz="4" w:space="0" w:color="auto"/>
            </w:tcBorders>
          </w:tcPr>
          <w:p w:rsidR="00D15388" w:rsidRPr="00D87E09" w:rsidRDefault="00D15388" w:rsidP="00D15388">
            <w:pPr>
              <w:pStyle w:val="c5c4"/>
              <w:spacing w:before="0" w:beforeAutospacing="0" w:after="0" w:afterAutospacing="0"/>
            </w:pPr>
            <w:r>
              <w:rPr>
                <w:rStyle w:val="c0c3"/>
              </w:rPr>
              <w:t>«Шаровки</w:t>
            </w:r>
            <w:r w:rsidRPr="00D87E09">
              <w:rPr>
                <w:rStyle w:val="c0c3"/>
              </w:rPr>
              <w:t>»</w:t>
            </w:r>
          </w:p>
          <w:p w:rsidR="00D15388" w:rsidRDefault="00D15388" w:rsidP="00D15388">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12.04</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29</w:t>
            </w:r>
          </w:p>
        </w:tc>
        <w:tc>
          <w:tcPr>
            <w:tcW w:w="3996" w:type="dxa"/>
            <w:tcBorders>
              <w:top w:val="single" w:sz="4" w:space="0" w:color="auto"/>
              <w:left w:val="single" w:sz="4" w:space="0" w:color="auto"/>
              <w:bottom w:val="single" w:sz="4" w:space="0" w:color="auto"/>
              <w:right w:val="single" w:sz="4" w:space="0" w:color="auto"/>
            </w:tcBorders>
          </w:tcPr>
          <w:p w:rsidR="00D15388" w:rsidRPr="00D87E09" w:rsidRDefault="00D15388" w:rsidP="00D15388">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Горелки</w:t>
            </w:r>
            <w:r>
              <w:rPr>
                <w:rStyle w:val="c0"/>
                <w:rFonts w:ascii="Times New Roman" w:hAnsi="Times New Roman" w:cs="Times New Roman"/>
                <w:b w:val="0"/>
                <w:sz w:val="24"/>
                <w:szCs w:val="24"/>
              </w:rPr>
              <w:t>»</w:t>
            </w:r>
          </w:p>
          <w:p w:rsidR="00D15388" w:rsidRPr="00D87E09" w:rsidRDefault="00D15388" w:rsidP="00D15388">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19.04</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30</w:t>
            </w:r>
          </w:p>
        </w:tc>
        <w:tc>
          <w:tcPr>
            <w:tcW w:w="3996" w:type="dxa"/>
            <w:tcBorders>
              <w:top w:val="single" w:sz="4" w:space="0" w:color="auto"/>
              <w:left w:val="single" w:sz="4" w:space="0" w:color="auto"/>
              <w:bottom w:val="single" w:sz="4" w:space="0" w:color="auto"/>
              <w:right w:val="single" w:sz="4" w:space="0" w:color="auto"/>
            </w:tcBorders>
          </w:tcPr>
          <w:p w:rsidR="00D15388" w:rsidRPr="00D87E09" w:rsidRDefault="00D15388" w:rsidP="00D15388">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proofErr w:type="spellStart"/>
            <w:r w:rsidRPr="00D87E09">
              <w:rPr>
                <w:rStyle w:val="c0"/>
                <w:rFonts w:ascii="Times New Roman" w:hAnsi="Times New Roman" w:cs="Times New Roman"/>
                <w:b w:val="0"/>
                <w:sz w:val="24"/>
                <w:szCs w:val="24"/>
              </w:rPr>
              <w:t>Штандер</w:t>
            </w:r>
            <w:proofErr w:type="spellEnd"/>
            <w:r>
              <w:rPr>
                <w:rStyle w:val="c0"/>
                <w:rFonts w:ascii="Times New Roman" w:hAnsi="Times New Roman" w:cs="Times New Roman"/>
                <w:b w:val="0"/>
                <w:sz w:val="24"/>
                <w:szCs w:val="24"/>
              </w:rPr>
              <w:t>»</w:t>
            </w:r>
          </w:p>
          <w:p w:rsidR="00D15388" w:rsidRPr="00D87E09" w:rsidRDefault="00D15388" w:rsidP="00D15388">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26.04</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31</w:t>
            </w:r>
          </w:p>
        </w:tc>
        <w:tc>
          <w:tcPr>
            <w:tcW w:w="3996" w:type="dxa"/>
            <w:tcBorders>
              <w:top w:val="single" w:sz="4" w:space="0" w:color="auto"/>
              <w:left w:val="single" w:sz="4" w:space="0" w:color="auto"/>
              <w:bottom w:val="single" w:sz="4" w:space="0" w:color="auto"/>
              <w:right w:val="single" w:sz="4" w:space="0" w:color="auto"/>
            </w:tcBorders>
          </w:tcPr>
          <w:p w:rsidR="00D15388" w:rsidRPr="00D87E09" w:rsidRDefault="00D15388" w:rsidP="00D15388">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Рыбки</w:t>
            </w:r>
            <w:r>
              <w:rPr>
                <w:rStyle w:val="c0"/>
                <w:rFonts w:ascii="Times New Roman" w:hAnsi="Times New Roman" w:cs="Times New Roman"/>
                <w:b w:val="0"/>
                <w:sz w:val="24"/>
                <w:szCs w:val="24"/>
              </w:rPr>
              <w:t>»</w:t>
            </w:r>
          </w:p>
          <w:p w:rsidR="00D15388" w:rsidRPr="00D87E09" w:rsidRDefault="00D15388" w:rsidP="00D15388">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03.05</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32</w:t>
            </w:r>
          </w:p>
        </w:tc>
        <w:tc>
          <w:tcPr>
            <w:tcW w:w="3996" w:type="dxa"/>
            <w:tcBorders>
              <w:top w:val="single" w:sz="4" w:space="0" w:color="auto"/>
              <w:left w:val="single" w:sz="4" w:space="0" w:color="auto"/>
              <w:bottom w:val="single" w:sz="4" w:space="0" w:color="auto"/>
              <w:right w:val="single" w:sz="4" w:space="0" w:color="auto"/>
            </w:tcBorders>
          </w:tcPr>
          <w:p w:rsidR="00D15388" w:rsidRPr="00D87E09" w:rsidRDefault="00D15388" w:rsidP="00D15388">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Бабки</w:t>
            </w:r>
            <w:r>
              <w:rPr>
                <w:rStyle w:val="c0"/>
                <w:rFonts w:ascii="Times New Roman" w:hAnsi="Times New Roman" w:cs="Times New Roman"/>
                <w:b w:val="0"/>
                <w:sz w:val="24"/>
                <w:szCs w:val="24"/>
              </w:rPr>
              <w:t>»</w:t>
            </w:r>
          </w:p>
          <w:p w:rsidR="00D15388" w:rsidRPr="00D87E09" w:rsidRDefault="00D15388" w:rsidP="00D15388">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10.05</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33</w:t>
            </w:r>
          </w:p>
        </w:tc>
        <w:tc>
          <w:tcPr>
            <w:tcW w:w="3996" w:type="dxa"/>
            <w:tcBorders>
              <w:top w:val="single" w:sz="4" w:space="0" w:color="auto"/>
              <w:left w:val="single" w:sz="4" w:space="0" w:color="auto"/>
              <w:bottom w:val="single" w:sz="4" w:space="0" w:color="auto"/>
              <w:right w:val="single" w:sz="4" w:space="0" w:color="auto"/>
            </w:tcBorders>
          </w:tcPr>
          <w:p w:rsidR="00D15388" w:rsidRPr="00D87E09" w:rsidRDefault="00D15388" w:rsidP="00D15388">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Казаки-разбойники</w:t>
            </w:r>
            <w:r>
              <w:rPr>
                <w:rStyle w:val="c0"/>
                <w:rFonts w:ascii="Times New Roman" w:hAnsi="Times New Roman" w:cs="Times New Roman"/>
                <w:b w:val="0"/>
                <w:sz w:val="24"/>
                <w:szCs w:val="24"/>
              </w:rPr>
              <w:t>»</w:t>
            </w:r>
          </w:p>
          <w:p w:rsidR="00D15388" w:rsidRPr="00D87E09" w:rsidRDefault="00D15388" w:rsidP="00D15388">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17.05</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r w:rsidR="00D15388"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34</w:t>
            </w:r>
          </w:p>
        </w:tc>
        <w:tc>
          <w:tcPr>
            <w:tcW w:w="399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sz w:val="24"/>
                <w:szCs w:val="24"/>
              </w:rPr>
            </w:pPr>
            <w:r>
              <w:rPr>
                <w:rFonts w:ascii="Times New Roman" w:hAnsi="Times New Roman" w:cs="Times New Roman"/>
                <w:sz w:val="24"/>
                <w:szCs w:val="24"/>
              </w:rPr>
              <w:t>Эстафета</w:t>
            </w:r>
          </w:p>
        </w:tc>
        <w:tc>
          <w:tcPr>
            <w:tcW w:w="1276"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15388" w:rsidRPr="003E63F6" w:rsidRDefault="00D15388" w:rsidP="00D15388">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D15388" w:rsidRPr="00D15388" w:rsidRDefault="00D15388" w:rsidP="00D15388">
            <w:pPr>
              <w:spacing w:after="0" w:line="240" w:lineRule="auto"/>
              <w:rPr>
                <w:rFonts w:ascii="Times New Roman" w:hAnsi="Times New Roman" w:cs="Times New Roman"/>
                <w:bCs/>
                <w:sz w:val="24"/>
                <w:szCs w:val="24"/>
              </w:rPr>
            </w:pPr>
            <w:r>
              <w:rPr>
                <w:rFonts w:ascii="Times New Roman" w:hAnsi="Times New Roman" w:cs="Times New Roman"/>
                <w:bCs/>
                <w:sz w:val="24"/>
                <w:szCs w:val="24"/>
              </w:rPr>
              <w:t>24.05</w:t>
            </w:r>
          </w:p>
        </w:tc>
        <w:tc>
          <w:tcPr>
            <w:tcW w:w="1099" w:type="dxa"/>
            <w:gridSpan w:val="2"/>
            <w:tcBorders>
              <w:top w:val="single" w:sz="4" w:space="0" w:color="auto"/>
              <w:left w:val="single" w:sz="4" w:space="0" w:color="auto"/>
              <w:bottom w:val="single" w:sz="4" w:space="0" w:color="auto"/>
              <w:right w:val="single" w:sz="4" w:space="0" w:color="auto"/>
            </w:tcBorders>
          </w:tcPr>
          <w:p w:rsidR="00D15388" w:rsidRDefault="00D15388" w:rsidP="00D15388">
            <w:pPr>
              <w:pStyle w:val="a4"/>
              <w:rPr>
                <w:rFonts w:ascii="Times New Roman" w:hAnsi="Times New Roman" w:cs="Times New Roman"/>
                <w:bCs/>
                <w:sz w:val="24"/>
                <w:szCs w:val="24"/>
              </w:rPr>
            </w:pPr>
          </w:p>
        </w:tc>
      </w:tr>
    </w:tbl>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E6E7B" w:rsidRDefault="007E6E7B" w:rsidP="00764C07">
      <w:pPr>
        <w:pStyle w:val="a4"/>
        <w:jc w:val="center"/>
        <w:rPr>
          <w:rFonts w:ascii="Times New Roman" w:hAnsi="Times New Roman" w:cs="Times New Roman"/>
          <w:b/>
          <w:sz w:val="24"/>
          <w:szCs w:val="24"/>
        </w:rPr>
      </w:pPr>
    </w:p>
    <w:p w:rsidR="007E6E7B" w:rsidRDefault="007E6E7B" w:rsidP="00764C07">
      <w:pPr>
        <w:pStyle w:val="a4"/>
        <w:jc w:val="center"/>
        <w:rPr>
          <w:rFonts w:ascii="Times New Roman" w:hAnsi="Times New Roman" w:cs="Times New Roman"/>
          <w:b/>
          <w:sz w:val="24"/>
          <w:szCs w:val="24"/>
        </w:rPr>
      </w:pPr>
    </w:p>
    <w:p w:rsidR="007E6E7B" w:rsidRDefault="007E6E7B" w:rsidP="00764C07">
      <w:pPr>
        <w:pStyle w:val="a4"/>
        <w:jc w:val="center"/>
        <w:rPr>
          <w:rFonts w:ascii="Times New Roman" w:hAnsi="Times New Roman" w:cs="Times New Roman"/>
          <w:b/>
          <w:sz w:val="24"/>
          <w:szCs w:val="24"/>
        </w:rPr>
      </w:pPr>
    </w:p>
    <w:p w:rsidR="007E6E7B" w:rsidRDefault="007E6E7B" w:rsidP="00764C07">
      <w:pPr>
        <w:pStyle w:val="a4"/>
        <w:jc w:val="center"/>
        <w:rPr>
          <w:rFonts w:ascii="Times New Roman" w:hAnsi="Times New Roman" w:cs="Times New Roman"/>
          <w:b/>
          <w:sz w:val="24"/>
          <w:szCs w:val="24"/>
        </w:rPr>
      </w:pPr>
    </w:p>
    <w:p w:rsidR="007E6E7B" w:rsidRDefault="007E6E7B"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D13EB3">
      <w:pPr>
        <w:pStyle w:val="a4"/>
        <w:rPr>
          <w:rFonts w:ascii="Times New Roman" w:hAnsi="Times New Roman" w:cs="Times New Roman"/>
          <w:b/>
          <w:sz w:val="24"/>
          <w:szCs w:val="24"/>
        </w:rPr>
      </w:pPr>
    </w:p>
    <w:p w:rsidR="00D13EB3" w:rsidRDefault="00D13EB3" w:rsidP="00D13EB3">
      <w:pPr>
        <w:pStyle w:val="a4"/>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bCs/>
          <w:i/>
          <w:sz w:val="24"/>
          <w:szCs w:val="24"/>
        </w:rPr>
      </w:pPr>
    </w:p>
    <w:p w:rsidR="00764C07" w:rsidRPr="007E6E7B" w:rsidRDefault="00764C07" w:rsidP="007E6E7B">
      <w:pPr>
        <w:pStyle w:val="a4"/>
        <w:jc w:val="center"/>
        <w:rPr>
          <w:rFonts w:ascii="Times New Roman" w:hAnsi="Times New Roman" w:cs="Times New Roman"/>
          <w:b/>
          <w:bCs/>
          <w:i/>
          <w:sz w:val="28"/>
          <w:szCs w:val="28"/>
        </w:rPr>
      </w:pPr>
      <w:r w:rsidRPr="007E6E7B">
        <w:rPr>
          <w:rFonts w:ascii="Times New Roman" w:hAnsi="Times New Roman" w:cs="Times New Roman"/>
          <w:b/>
          <w:bCs/>
          <w:i/>
          <w:sz w:val="28"/>
          <w:szCs w:val="28"/>
        </w:rPr>
        <w:lastRenderedPageBreak/>
        <w:t>2</w:t>
      </w:r>
      <w:proofErr w:type="gramStart"/>
      <w:r w:rsidRPr="007E6E7B">
        <w:rPr>
          <w:rFonts w:ascii="Times New Roman" w:hAnsi="Times New Roman" w:cs="Times New Roman"/>
          <w:b/>
          <w:bCs/>
          <w:i/>
          <w:sz w:val="28"/>
          <w:szCs w:val="28"/>
        </w:rPr>
        <w:t xml:space="preserve">  Б</w:t>
      </w:r>
      <w:proofErr w:type="gramEnd"/>
      <w:r w:rsidRPr="007E6E7B">
        <w:rPr>
          <w:rFonts w:ascii="Times New Roman" w:hAnsi="Times New Roman" w:cs="Times New Roman"/>
          <w:b/>
          <w:bCs/>
          <w:i/>
          <w:sz w:val="28"/>
          <w:szCs w:val="28"/>
        </w:rPr>
        <w:t xml:space="preserve">   класс</w:t>
      </w:r>
    </w:p>
    <w:p w:rsidR="00764C07" w:rsidRPr="007E6E7B" w:rsidRDefault="00764C07" w:rsidP="00764C07">
      <w:pPr>
        <w:pStyle w:val="a4"/>
        <w:rPr>
          <w:rFonts w:ascii="Times New Roman" w:hAnsi="Times New Roman" w:cs="Times New Roman"/>
          <w:b/>
          <w:bCs/>
          <w:i/>
          <w:sz w:val="28"/>
          <w:szCs w:val="28"/>
        </w:rPr>
      </w:pPr>
    </w:p>
    <w:p w:rsidR="00764C07" w:rsidRDefault="00764C07" w:rsidP="00764C07">
      <w:pPr>
        <w:pStyle w:val="a4"/>
        <w:jc w:val="center"/>
        <w:rPr>
          <w:rFonts w:ascii="Times New Roman" w:hAnsi="Times New Roman" w:cs="Times New Roman"/>
          <w:b/>
          <w:i/>
          <w:sz w:val="24"/>
          <w:szCs w:val="24"/>
        </w:rPr>
      </w:pPr>
      <w:r w:rsidRPr="007E6E7B">
        <w:rPr>
          <w:rFonts w:ascii="Times New Roman" w:hAnsi="Times New Roman" w:cs="Times New Roman"/>
          <w:b/>
          <w:i/>
          <w:sz w:val="28"/>
          <w:szCs w:val="28"/>
        </w:rPr>
        <w:t>«</w:t>
      </w:r>
      <w:r w:rsidRPr="007E6E7B">
        <w:rPr>
          <w:rFonts w:ascii="Times New Roman" w:hAnsi="Times New Roman"/>
          <w:i/>
          <w:sz w:val="28"/>
          <w:szCs w:val="28"/>
        </w:rPr>
        <w:t>Старинные подв</w:t>
      </w:r>
      <w:r w:rsidRPr="00E931FE">
        <w:rPr>
          <w:rFonts w:ascii="Times New Roman" w:hAnsi="Times New Roman"/>
          <w:i/>
          <w:sz w:val="28"/>
          <w:szCs w:val="28"/>
        </w:rPr>
        <w:t>ижные игры</w:t>
      </w:r>
      <w:r w:rsidRPr="003E63F6">
        <w:rPr>
          <w:rFonts w:ascii="Times New Roman" w:hAnsi="Times New Roman" w:cs="Times New Roman"/>
          <w:b/>
          <w:i/>
          <w:sz w:val="24"/>
          <w:szCs w:val="24"/>
        </w:rPr>
        <w:t>»</w:t>
      </w:r>
    </w:p>
    <w:p w:rsidR="00764C07" w:rsidRPr="003E63F6" w:rsidRDefault="00764C07" w:rsidP="00764C07">
      <w:pPr>
        <w:pStyle w:val="a4"/>
        <w:jc w:val="center"/>
        <w:rPr>
          <w:rFonts w:ascii="Times New Roman" w:hAnsi="Times New Roman" w:cs="Times New Roman"/>
          <w:b/>
          <w:i/>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96"/>
        <w:gridCol w:w="1276"/>
        <w:gridCol w:w="992"/>
        <w:gridCol w:w="993"/>
        <w:gridCol w:w="885"/>
        <w:gridCol w:w="15"/>
        <w:gridCol w:w="1084"/>
      </w:tblGrid>
      <w:tr w:rsidR="00764C07" w:rsidRPr="003E63F6" w:rsidTr="00D13EB3">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w:t>
            </w:r>
          </w:p>
        </w:tc>
        <w:tc>
          <w:tcPr>
            <w:tcW w:w="399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Тема</w:t>
            </w:r>
          </w:p>
        </w:tc>
        <w:tc>
          <w:tcPr>
            <w:tcW w:w="127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Кол. часов</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3E63F6">
              <w:rPr>
                <w:rFonts w:ascii="Times New Roman" w:hAnsi="Times New Roman" w:cs="Times New Roman"/>
                <w:sz w:val="24"/>
                <w:szCs w:val="24"/>
              </w:rPr>
              <w:t>ракти-ческие</w:t>
            </w:r>
            <w:proofErr w:type="spellEnd"/>
            <w:proofErr w:type="gramEnd"/>
          </w:p>
          <w:p w:rsidR="00764C07" w:rsidRPr="003E63F6" w:rsidRDefault="00764C07" w:rsidP="00D13EB3">
            <w:pPr>
              <w:pStyle w:val="a4"/>
              <w:rPr>
                <w:rFonts w:ascii="Times New Roman" w:hAnsi="Times New Roman" w:cs="Times New Roman"/>
                <w:sz w:val="24"/>
                <w:szCs w:val="24"/>
              </w:rPr>
            </w:pPr>
            <w:r w:rsidRPr="003E63F6">
              <w:rPr>
                <w:rFonts w:ascii="Times New Roman" w:hAnsi="Times New Roman" w:cs="Times New Roman"/>
                <w:sz w:val="24"/>
                <w:szCs w:val="24"/>
              </w:rPr>
              <w:t>занятия</w:t>
            </w:r>
          </w:p>
        </w:tc>
        <w:tc>
          <w:tcPr>
            <w:tcW w:w="900"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Факт </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План </w:t>
            </w:r>
          </w:p>
        </w:tc>
      </w:tr>
      <w:tr w:rsidR="00764C07" w:rsidRPr="003E63F6" w:rsidTr="00D13EB3">
        <w:trPr>
          <w:trHeight w:val="401"/>
        </w:trPr>
        <w:tc>
          <w:tcPr>
            <w:tcW w:w="720" w:type="dxa"/>
            <w:tcBorders>
              <w:top w:val="single" w:sz="4" w:space="0" w:color="auto"/>
              <w:left w:val="single" w:sz="4" w:space="0" w:color="auto"/>
              <w:bottom w:val="single" w:sz="4" w:space="0" w:color="auto"/>
              <w:right w:val="single" w:sz="4" w:space="0" w:color="auto"/>
            </w:tcBorders>
          </w:tcPr>
          <w:p w:rsidR="00764C07" w:rsidRPr="00805E13" w:rsidRDefault="00764C07" w:rsidP="00D13EB3">
            <w:pPr>
              <w:pStyle w:val="a4"/>
              <w:rPr>
                <w:rFonts w:ascii="Times New Roman" w:hAnsi="Times New Roman" w:cs="Times New Roman"/>
                <w:sz w:val="24"/>
                <w:szCs w:val="24"/>
              </w:rPr>
            </w:pPr>
            <w:r>
              <w:rPr>
                <w:rFonts w:ascii="Times New Roman" w:hAnsi="Times New Roman" w:cs="Times New Roman"/>
                <w:bCs/>
                <w:sz w:val="24"/>
                <w:szCs w:val="24"/>
              </w:rPr>
              <w:t>1</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
                <w:bCs/>
                <w:i/>
                <w:sz w:val="24"/>
                <w:szCs w:val="24"/>
              </w:rPr>
            </w:pPr>
            <w:r>
              <w:rPr>
                <w:rFonts w:ascii="Times New Roman" w:hAnsi="Times New Roman" w:cs="Times New Roman"/>
                <w:sz w:val="24"/>
                <w:szCs w:val="24"/>
              </w:rPr>
              <w:t xml:space="preserve"> </w:t>
            </w:r>
            <w:r w:rsidRPr="00F43010">
              <w:rPr>
                <w:rFonts w:ascii="Times New Roman" w:hAnsi="Times New Roman" w:cs="Times New Roman"/>
                <w:sz w:val="24"/>
                <w:szCs w:val="24"/>
              </w:rPr>
              <w:t>Здоровый образ жизни</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764C07" w:rsidRPr="00CF3407" w:rsidRDefault="00D13EB3" w:rsidP="00D13EB3">
            <w:pPr>
              <w:pStyle w:val="a4"/>
              <w:rPr>
                <w:rFonts w:ascii="Times New Roman" w:hAnsi="Times New Roman" w:cs="Times New Roman"/>
                <w:bCs/>
                <w:sz w:val="24"/>
                <w:szCs w:val="24"/>
              </w:rPr>
            </w:pPr>
            <w:r>
              <w:rPr>
                <w:rFonts w:ascii="Times New Roman" w:hAnsi="Times New Roman" w:cs="Times New Roman"/>
                <w:bCs/>
                <w:sz w:val="24"/>
                <w:szCs w:val="24"/>
              </w:rPr>
              <w:t>5.09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42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iCs/>
                <w:sz w:val="24"/>
                <w:szCs w:val="24"/>
              </w:rPr>
            </w:pPr>
            <w:r>
              <w:rPr>
                <w:rFonts w:ascii="Times New Roman" w:hAnsi="Times New Roman" w:cs="Times New Roman"/>
                <w:i/>
                <w:sz w:val="24"/>
                <w:szCs w:val="24"/>
              </w:rPr>
              <w:t xml:space="preserve"> </w:t>
            </w:r>
            <w:r w:rsidRPr="003E63F6">
              <w:rPr>
                <w:rFonts w:ascii="Times New Roman" w:hAnsi="Times New Roman" w:cs="Times New Roman"/>
                <w:sz w:val="24"/>
                <w:szCs w:val="24"/>
              </w:rPr>
              <w:t>Здоровье в порядке- спасибо зарядке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D13EB3" w:rsidRDefault="00D13EB3" w:rsidP="00D13EB3">
            <w:pPr>
              <w:pStyle w:val="a4"/>
              <w:rPr>
                <w:rFonts w:ascii="Times New Roman" w:hAnsi="Times New Roman" w:cs="Times New Roman"/>
                <w:bCs/>
                <w:sz w:val="24"/>
                <w:szCs w:val="24"/>
              </w:rPr>
            </w:pPr>
            <w:r>
              <w:rPr>
                <w:rFonts w:ascii="Times New Roman" w:hAnsi="Times New Roman" w:cs="Times New Roman"/>
                <w:bCs/>
                <w:sz w:val="24"/>
                <w:szCs w:val="24"/>
              </w:rPr>
              <w:t>12.09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493"/>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iCs/>
                <w:sz w:val="24"/>
                <w:szCs w:val="24"/>
              </w:rPr>
            </w:pPr>
            <w:r>
              <w:rPr>
                <w:rFonts w:ascii="Times New Roman" w:hAnsi="Times New Roman" w:cs="Times New Roman"/>
                <w:sz w:val="24"/>
                <w:szCs w:val="24"/>
              </w:rPr>
              <w:t xml:space="preserve"> Личная гигиена</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19.09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4</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w:t>
            </w:r>
            <w:r w:rsidRPr="00C2170A">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26.09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5</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w:t>
            </w:r>
            <w:r w:rsidRPr="00C2170A">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03.10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6</w:t>
            </w:r>
          </w:p>
        </w:tc>
        <w:tc>
          <w:tcPr>
            <w:tcW w:w="399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b/>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 xml:space="preserve"> </w:t>
            </w:r>
            <w:r w:rsidRPr="0044355B">
              <w:rPr>
                <w:rFonts w:ascii="Times New Roman" w:hAnsi="Times New Roman"/>
                <w:b/>
                <w:sz w:val="24"/>
                <w:szCs w:val="24"/>
              </w:rPr>
              <w:t>Старинные подвижные игры</w:t>
            </w:r>
          </w:p>
          <w:p w:rsidR="00764C07" w:rsidRPr="008D517F" w:rsidRDefault="00764C07" w:rsidP="00D13EB3">
            <w:pPr>
              <w:pStyle w:val="a5"/>
              <w:shd w:val="clear" w:color="auto" w:fill="FFFFFF"/>
              <w:spacing w:line="338" w:lineRule="atLeast"/>
              <w:jc w:val="both"/>
              <w:rPr>
                <w:color w:val="000000"/>
              </w:rPr>
            </w:pPr>
            <w:r w:rsidRPr="0044355B">
              <w:rPr>
                <w:rStyle w:val="font21"/>
                <w:bCs/>
                <w:color w:val="000000"/>
              </w:rPr>
              <w:t>«Двенадцать палочек»</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10.10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7</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«Катание яиц»</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17.10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8</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«Чижик»</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24.10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9</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a4"/>
              <w:rPr>
                <w:rFonts w:ascii="Times New Roman" w:hAnsi="Times New Roman" w:cs="Times New Roman"/>
                <w:sz w:val="24"/>
                <w:szCs w:val="24"/>
              </w:rPr>
            </w:pPr>
            <w:r w:rsidRPr="00D87E09">
              <w:rPr>
                <w:rFonts w:ascii="Times New Roman" w:hAnsi="Times New Roman" w:cs="Times New Roman"/>
                <w:sz w:val="24"/>
                <w:szCs w:val="24"/>
              </w:rPr>
              <w:t xml:space="preserve"> 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c>
          <w:tcPr>
            <w:tcW w:w="900" w:type="dxa"/>
            <w:gridSpan w:val="2"/>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07.11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10</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«Пустое место»</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14.11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11</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Городки</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21.11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45"/>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12</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Пятнашки</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28.11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13</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0"/>
                <w:bCs/>
                <w:smallCaps/>
                <w:color w:val="000000"/>
              </w:rPr>
              <w:t>«Волки и овцы</w:t>
            </w:r>
            <w:r w:rsidRPr="00D87E09">
              <w:rPr>
                <w:rStyle w:val="font20"/>
                <w:bCs/>
                <w:smallCap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5.12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14</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«Намотай ленту»</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12.12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15</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Лапта</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19.12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16</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«Без соли соль»</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E04A7C"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26.12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17</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«Чет-нечет»</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9.01</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18</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«С</w:t>
            </w:r>
            <w:r w:rsidRPr="00D87E09">
              <w:rPr>
                <w:rStyle w:val="font21"/>
                <w:bCs/>
                <w:color w:val="000000"/>
              </w:rPr>
              <w:t>ерый волк»</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16.01</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750"/>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19</w:t>
            </w:r>
          </w:p>
        </w:tc>
        <w:tc>
          <w:tcPr>
            <w:tcW w:w="3996" w:type="dxa"/>
            <w:tcBorders>
              <w:top w:val="single" w:sz="4" w:space="0" w:color="auto"/>
              <w:left w:val="single" w:sz="4" w:space="0" w:color="auto"/>
              <w:bottom w:val="single" w:sz="4" w:space="0" w:color="auto"/>
              <w:right w:val="single" w:sz="4" w:space="0" w:color="auto"/>
            </w:tcBorders>
          </w:tcPr>
          <w:p w:rsidR="00764C07" w:rsidRPr="00FD5FF3" w:rsidRDefault="00764C07" w:rsidP="00D13EB3">
            <w:pPr>
              <w:pStyle w:val="a5"/>
              <w:shd w:val="clear" w:color="auto" w:fill="FFFFFF"/>
              <w:spacing w:line="338" w:lineRule="atLeast"/>
              <w:jc w:val="both"/>
              <w:rPr>
                <w:color w:val="000000"/>
              </w:rPr>
            </w:pPr>
            <w:r w:rsidRPr="00D87E09">
              <w:rPr>
                <w:rStyle w:val="font21"/>
                <w:bCs/>
                <w:color w:val="000000"/>
              </w:rPr>
              <w:t>«</w:t>
            </w:r>
            <w:proofErr w:type="spellStart"/>
            <w:r w:rsidRPr="00D87E09">
              <w:rPr>
                <w:rStyle w:val="font21"/>
                <w:bCs/>
                <w:color w:val="000000"/>
              </w:rPr>
              <w:t>Ловись</w:t>
            </w:r>
            <w:proofErr w:type="spellEnd"/>
            <w:r w:rsidRPr="00D87E09">
              <w:rPr>
                <w:rStyle w:val="font21"/>
                <w:bCs/>
                <w:color w:val="000000"/>
              </w:rPr>
              <w:t>, рыбка, большая и маленькая»</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E04A7C"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23.01</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399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sidRPr="00C2170A">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30.01</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21</w:t>
            </w:r>
          </w:p>
        </w:tc>
        <w:tc>
          <w:tcPr>
            <w:tcW w:w="399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sidRPr="00C2170A">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06.02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22</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«Платок»</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13.02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23</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«К</w:t>
            </w:r>
            <w:r w:rsidRPr="00D87E09">
              <w:rPr>
                <w:rStyle w:val="font21"/>
                <w:bCs/>
                <w:color w:val="000000"/>
              </w:rPr>
              <w:t>то боится колдуна?»</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20.02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24</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Догонялки на санках</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27.02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25</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Лучники</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06.03</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26</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0"/>
                <w:bCs/>
                <w:smallCaps/>
                <w:color w:val="000000"/>
              </w:rPr>
              <w:t>«Волк»</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13.03</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27</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«Камнепад»</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20.03</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28</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c5c4"/>
              <w:spacing w:before="0" w:beforeAutospacing="0" w:after="0" w:afterAutospacing="0"/>
            </w:pPr>
            <w:r>
              <w:rPr>
                <w:rStyle w:val="c0c3"/>
              </w:rPr>
              <w:t>«Шаровки</w:t>
            </w:r>
            <w:r w:rsidRPr="00D87E09">
              <w:rPr>
                <w:rStyle w:val="c0c3"/>
              </w:rPr>
              <w:t>»</w:t>
            </w:r>
          </w:p>
          <w:p w:rsidR="00764C07"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03.04</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29</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Горелки</w:t>
            </w:r>
            <w:r>
              <w:rPr>
                <w:rStyle w:val="c0"/>
                <w:rFonts w:ascii="Times New Roman" w:hAnsi="Times New Roman" w:cs="Times New Roman"/>
                <w:b w:val="0"/>
                <w:sz w:val="24"/>
                <w:szCs w:val="24"/>
              </w:rPr>
              <w:t>»</w:t>
            </w:r>
          </w:p>
          <w:p w:rsidR="00764C07" w:rsidRPr="00D87E09"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10.04</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30</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proofErr w:type="spellStart"/>
            <w:r w:rsidRPr="00D87E09">
              <w:rPr>
                <w:rStyle w:val="c0"/>
                <w:rFonts w:ascii="Times New Roman" w:hAnsi="Times New Roman" w:cs="Times New Roman"/>
                <w:b w:val="0"/>
                <w:sz w:val="24"/>
                <w:szCs w:val="24"/>
              </w:rPr>
              <w:t>Штандер</w:t>
            </w:r>
            <w:proofErr w:type="spellEnd"/>
            <w:r>
              <w:rPr>
                <w:rStyle w:val="c0"/>
                <w:rFonts w:ascii="Times New Roman" w:hAnsi="Times New Roman" w:cs="Times New Roman"/>
                <w:b w:val="0"/>
                <w:sz w:val="24"/>
                <w:szCs w:val="24"/>
              </w:rPr>
              <w:t>»</w:t>
            </w:r>
          </w:p>
          <w:p w:rsidR="00764C07" w:rsidRPr="00D87E09"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17.04</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31</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Рыбки</w:t>
            </w:r>
            <w:r>
              <w:rPr>
                <w:rStyle w:val="c0"/>
                <w:rFonts w:ascii="Times New Roman" w:hAnsi="Times New Roman" w:cs="Times New Roman"/>
                <w:b w:val="0"/>
                <w:sz w:val="24"/>
                <w:szCs w:val="24"/>
              </w:rPr>
              <w:t>»</w:t>
            </w:r>
          </w:p>
          <w:p w:rsidR="00764C07" w:rsidRPr="00D87E09"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24.04</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32</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Бабки</w:t>
            </w:r>
            <w:r>
              <w:rPr>
                <w:rStyle w:val="c0"/>
                <w:rFonts w:ascii="Times New Roman" w:hAnsi="Times New Roman" w:cs="Times New Roman"/>
                <w:b w:val="0"/>
                <w:sz w:val="24"/>
                <w:szCs w:val="24"/>
              </w:rPr>
              <w:t>»</w:t>
            </w:r>
          </w:p>
          <w:p w:rsidR="00764C07" w:rsidRPr="00D87E09"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15.05</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33</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Казаки-разбойники</w:t>
            </w:r>
            <w:r>
              <w:rPr>
                <w:rStyle w:val="c0"/>
                <w:rFonts w:ascii="Times New Roman" w:hAnsi="Times New Roman" w:cs="Times New Roman"/>
                <w:b w:val="0"/>
                <w:sz w:val="24"/>
                <w:szCs w:val="24"/>
              </w:rPr>
              <w:t>»</w:t>
            </w:r>
          </w:p>
          <w:p w:rsidR="00764C07" w:rsidRPr="00D87E09"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22.05</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34</w:t>
            </w:r>
          </w:p>
        </w:tc>
        <w:tc>
          <w:tcPr>
            <w:tcW w:w="399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Эстафета</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29.05</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bl>
    <w:p w:rsidR="00764C07" w:rsidRPr="00E04A7C" w:rsidRDefault="00764C07" w:rsidP="00764C07">
      <w:pPr>
        <w:pStyle w:val="a4"/>
        <w:rPr>
          <w:rFonts w:ascii="Times New Roman" w:hAnsi="Times New Roman" w:cs="Times New Roman"/>
          <w:b/>
          <w:sz w:val="24"/>
          <w:szCs w:val="24"/>
          <w:lang w:val="en-US"/>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Pr="007E6E7B" w:rsidRDefault="00764C07" w:rsidP="00764C07">
      <w:pPr>
        <w:pStyle w:val="a4"/>
        <w:jc w:val="center"/>
        <w:rPr>
          <w:rFonts w:ascii="Times New Roman" w:hAnsi="Times New Roman" w:cs="Times New Roman"/>
          <w:b/>
          <w:bCs/>
          <w:i/>
          <w:sz w:val="28"/>
          <w:szCs w:val="24"/>
        </w:rPr>
      </w:pPr>
      <w:r w:rsidRPr="007E6E7B">
        <w:rPr>
          <w:rFonts w:ascii="Times New Roman" w:hAnsi="Times New Roman" w:cs="Times New Roman"/>
          <w:b/>
          <w:bCs/>
          <w:i/>
          <w:sz w:val="28"/>
          <w:szCs w:val="24"/>
        </w:rPr>
        <w:lastRenderedPageBreak/>
        <w:t>2</w:t>
      </w:r>
      <w:proofErr w:type="gramStart"/>
      <w:r w:rsidRPr="007E6E7B">
        <w:rPr>
          <w:rFonts w:ascii="Times New Roman" w:hAnsi="Times New Roman" w:cs="Times New Roman"/>
          <w:b/>
          <w:bCs/>
          <w:i/>
          <w:sz w:val="28"/>
          <w:szCs w:val="24"/>
        </w:rPr>
        <w:t xml:space="preserve">  В</w:t>
      </w:r>
      <w:proofErr w:type="gramEnd"/>
      <w:r w:rsidRPr="007E6E7B">
        <w:rPr>
          <w:rFonts w:ascii="Times New Roman" w:hAnsi="Times New Roman" w:cs="Times New Roman"/>
          <w:b/>
          <w:bCs/>
          <w:i/>
          <w:sz w:val="28"/>
          <w:szCs w:val="24"/>
        </w:rPr>
        <w:t xml:space="preserve">   класс</w:t>
      </w:r>
    </w:p>
    <w:p w:rsidR="007E6E7B" w:rsidRDefault="007E6E7B" w:rsidP="007E6E7B">
      <w:pPr>
        <w:pStyle w:val="a4"/>
        <w:jc w:val="center"/>
        <w:rPr>
          <w:rFonts w:ascii="Times New Roman" w:hAnsi="Times New Roman" w:cs="Times New Roman"/>
          <w:b/>
          <w:i/>
          <w:sz w:val="24"/>
          <w:szCs w:val="24"/>
        </w:rPr>
      </w:pPr>
      <w:r w:rsidRPr="007E6E7B">
        <w:rPr>
          <w:rFonts w:ascii="Times New Roman" w:hAnsi="Times New Roman" w:cs="Times New Roman"/>
          <w:b/>
          <w:i/>
          <w:sz w:val="28"/>
          <w:szCs w:val="28"/>
        </w:rPr>
        <w:t>«</w:t>
      </w:r>
      <w:r w:rsidRPr="007E6E7B">
        <w:rPr>
          <w:rFonts w:ascii="Times New Roman" w:hAnsi="Times New Roman"/>
          <w:i/>
          <w:sz w:val="28"/>
          <w:szCs w:val="28"/>
        </w:rPr>
        <w:t>Старинные подв</w:t>
      </w:r>
      <w:r w:rsidRPr="00E931FE">
        <w:rPr>
          <w:rFonts w:ascii="Times New Roman" w:hAnsi="Times New Roman"/>
          <w:i/>
          <w:sz w:val="28"/>
          <w:szCs w:val="28"/>
        </w:rPr>
        <w:t>ижные игры</w:t>
      </w:r>
      <w:r w:rsidRPr="003E63F6">
        <w:rPr>
          <w:rFonts w:ascii="Times New Roman" w:hAnsi="Times New Roman" w:cs="Times New Roman"/>
          <w:b/>
          <w:i/>
          <w:sz w:val="24"/>
          <w:szCs w:val="24"/>
        </w:rPr>
        <w:t>»</w:t>
      </w:r>
    </w:p>
    <w:p w:rsidR="00764C07" w:rsidRPr="003E63F6" w:rsidRDefault="00764C07" w:rsidP="00764C07">
      <w:pPr>
        <w:pStyle w:val="a4"/>
        <w:jc w:val="center"/>
        <w:rPr>
          <w:rFonts w:ascii="Times New Roman" w:hAnsi="Times New Roman" w:cs="Times New Roman"/>
          <w:b/>
          <w:i/>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96"/>
        <w:gridCol w:w="1276"/>
        <w:gridCol w:w="992"/>
        <w:gridCol w:w="993"/>
        <w:gridCol w:w="885"/>
        <w:gridCol w:w="15"/>
        <w:gridCol w:w="1084"/>
      </w:tblGrid>
      <w:tr w:rsidR="00764C07" w:rsidRPr="003E63F6" w:rsidTr="00D13EB3">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w:t>
            </w:r>
          </w:p>
        </w:tc>
        <w:tc>
          <w:tcPr>
            <w:tcW w:w="399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Тема</w:t>
            </w:r>
          </w:p>
        </w:tc>
        <w:tc>
          <w:tcPr>
            <w:tcW w:w="127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Кол. часов</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3E63F6">
              <w:rPr>
                <w:rFonts w:ascii="Times New Roman" w:hAnsi="Times New Roman" w:cs="Times New Roman"/>
                <w:sz w:val="24"/>
                <w:szCs w:val="24"/>
              </w:rPr>
              <w:t>ракти-ческие</w:t>
            </w:r>
            <w:proofErr w:type="spellEnd"/>
            <w:proofErr w:type="gramEnd"/>
          </w:p>
          <w:p w:rsidR="00764C07" w:rsidRPr="003E63F6" w:rsidRDefault="00764C07" w:rsidP="00D13EB3">
            <w:pPr>
              <w:pStyle w:val="a4"/>
              <w:rPr>
                <w:rFonts w:ascii="Times New Roman" w:hAnsi="Times New Roman" w:cs="Times New Roman"/>
                <w:sz w:val="24"/>
                <w:szCs w:val="24"/>
              </w:rPr>
            </w:pPr>
            <w:r w:rsidRPr="003E63F6">
              <w:rPr>
                <w:rFonts w:ascii="Times New Roman" w:hAnsi="Times New Roman" w:cs="Times New Roman"/>
                <w:sz w:val="24"/>
                <w:szCs w:val="24"/>
              </w:rPr>
              <w:t>занятия</w:t>
            </w:r>
          </w:p>
        </w:tc>
        <w:tc>
          <w:tcPr>
            <w:tcW w:w="900"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Факт </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План </w:t>
            </w:r>
          </w:p>
        </w:tc>
      </w:tr>
      <w:tr w:rsidR="00764C07" w:rsidRPr="003E63F6" w:rsidTr="00D13EB3">
        <w:trPr>
          <w:trHeight w:val="401"/>
        </w:trPr>
        <w:tc>
          <w:tcPr>
            <w:tcW w:w="720" w:type="dxa"/>
            <w:tcBorders>
              <w:top w:val="single" w:sz="4" w:space="0" w:color="auto"/>
              <w:left w:val="single" w:sz="4" w:space="0" w:color="auto"/>
              <w:bottom w:val="single" w:sz="4" w:space="0" w:color="auto"/>
              <w:right w:val="single" w:sz="4" w:space="0" w:color="auto"/>
            </w:tcBorders>
          </w:tcPr>
          <w:p w:rsidR="00764C07" w:rsidRPr="00805E13" w:rsidRDefault="00764C07" w:rsidP="00D13EB3">
            <w:pPr>
              <w:pStyle w:val="a4"/>
              <w:rPr>
                <w:rFonts w:ascii="Times New Roman" w:hAnsi="Times New Roman" w:cs="Times New Roman"/>
                <w:sz w:val="24"/>
                <w:szCs w:val="24"/>
              </w:rPr>
            </w:pPr>
            <w:r>
              <w:rPr>
                <w:rFonts w:ascii="Times New Roman" w:hAnsi="Times New Roman" w:cs="Times New Roman"/>
                <w:bCs/>
                <w:sz w:val="24"/>
                <w:szCs w:val="24"/>
              </w:rPr>
              <w:t>1</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
                <w:bCs/>
                <w:i/>
                <w:sz w:val="24"/>
                <w:szCs w:val="24"/>
              </w:rPr>
            </w:pPr>
            <w:r>
              <w:rPr>
                <w:rFonts w:ascii="Times New Roman" w:hAnsi="Times New Roman" w:cs="Times New Roman"/>
                <w:sz w:val="24"/>
                <w:szCs w:val="24"/>
              </w:rPr>
              <w:t xml:space="preserve"> </w:t>
            </w:r>
            <w:r w:rsidRPr="00F43010">
              <w:rPr>
                <w:rFonts w:ascii="Times New Roman" w:hAnsi="Times New Roman" w:cs="Times New Roman"/>
                <w:sz w:val="24"/>
                <w:szCs w:val="24"/>
              </w:rPr>
              <w:t>Здоровый образ жизни</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06.09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42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iCs/>
                <w:sz w:val="24"/>
                <w:szCs w:val="24"/>
              </w:rPr>
            </w:pPr>
            <w:r>
              <w:rPr>
                <w:rFonts w:ascii="Times New Roman" w:hAnsi="Times New Roman" w:cs="Times New Roman"/>
                <w:i/>
                <w:sz w:val="24"/>
                <w:szCs w:val="24"/>
              </w:rPr>
              <w:t xml:space="preserve"> </w:t>
            </w:r>
            <w:r w:rsidRPr="003E63F6">
              <w:rPr>
                <w:rFonts w:ascii="Times New Roman" w:hAnsi="Times New Roman" w:cs="Times New Roman"/>
                <w:sz w:val="24"/>
                <w:szCs w:val="24"/>
              </w:rPr>
              <w:t>Здоровье в порядке- спасибо зарядке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13.09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493"/>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iCs/>
                <w:sz w:val="24"/>
                <w:szCs w:val="24"/>
              </w:rPr>
            </w:pPr>
            <w:r>
              <w:rPr>
                <w:rFonts w:ascii="Times New Roman" w:hAnsi="Times New Roman" w:cs="Times New Roman"/>
                <w:sz w:val="24"/>
                <w:szCs w:val="24"/>
              </w:rPr>
              <w:t xml:space="preserve"> Личная гигиена</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20.09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4</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w:t>
            </w:r>
            <w:r w:rsidRPr="00C2170A">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27.09</w:t>
            </w:r>
          </w:p>
        </w:tc>
        <w:tc>
          <w:tcPr>
            <w:tcW w:w="1084"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5</w:t>
            </w:r>
          </w:p>
        </w:tc>
        <w:tc>
          <w:tcPr>
            <w:tcW w:w="399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w:t>
            </w:r>
            <w:r w:rsidRPr="00C2170A">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04.10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6</w:t>
            </w:r>
          </w:p>
        </w:tc>
        <w:tc>
          <w:tcPr>
            <w:tcW w:w="399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b/>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 xml:space="preserve"> </w:t>
            </w:r>
            <w:r w:rsidRPr="0044355B">
              <w:rPr>
                <w:rFonts w:ascii="Times New Roman" w:hAnsi="Times New Roman"/>
                <w:b/>
                <w:sz w:val="24"/>
                <w:szCs w:val="24"/>
              </w:rPr>
              <w:t>Старинные подвижные игры</w:t>
            </w:r>
          </w:p>
          <w:p w:rsidR="00764C07" w:rsidRPr="008D517F" w:rsidRDefault="00764C07" w:rsidP="00D13EB3">
            <w:pPr>
              <w:pStyle w:val="a5"/>
              <w:shd w:val="clear" w:color="auto" w:fill="FFFFFF"/>
              <w:spacing w:line="338" w:lineRule="atLeast"/>
              <w:jc w:val="both"/>
              <w:rPr>
                <w:color w:val="000000"/>
              </w:rPr>
            </w:pPr>
            <w:r w:rsidRPr="0044355B">
              <w:rPr>
                <w:rStyle w:val="font21"/>
                <w:bCs/>
                <w:color w:val="000000"/>
              </w:rPr>
              <w:t>«Двенадцать палочек»</w:t>
            </w:r>
          </w:p>
        </w:tc>
        <w:tc>
          <w:tcPr>
            <w:tcW w:w="1276"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11.10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7</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«Катание яиц»</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18.10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8</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«Чижик»</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tcBorders>
              <w:top w:val="single" w:sz="4" w:space="0" w:color="auto"/>
              <w:left w:val="single" w:sz="4" w:space="0" w:color="auto"/>
              <w:bottom w:val="single" w:sz="4" w:space="0" w:color="auto"/>
              <w:right w:val="single" w:sz="4" w:space="0" w:color="auto"/>
            </w:tcBorders>
          </w:tcPr>
          <w:p w:rsidR="00764C07" w:rsidRPr="0056632D"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25.10</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9</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a4"/>
              <w:rPr>
                <w:rFonts w:ascii="Times New Roman" w:hAnsi="Times New Roman" w:cs="Times New Roman"/>
                <w:sz w:val="24"/>
                <w:szCs w:val="24"/>
              </w:rPr>
            </w:pPr>
            <w:r w:rsidRPr="00D87E09">
              <w:rPr>
                <w:rFonts w:ascii="Times New Roman" w:hAnsi="Times New Roman" w:cs="Times New Roman"/>
                <w:sz w:val="24"/>
                <w:szCs w:val="24"/>
              </w:rPr>
              <w:t xml:space="preserve"> 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c>
          <w:tcPr>
            <w:tcW w:w="900" w:type="dxa"/>
            <w:gridSpan w:val="2"/>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08.11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10</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«Пустое место»</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15.11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11</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Городки</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22.11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45"/>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12</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Пятнашки</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00" w:type="dxa"/>
            <w:gridSpan w:val="2"/>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29.11</w:t>
            </w:r>
          </w:p>
        </w:tc>
        <w:tc>
          <w:tcPr>
            <w:tcW w:w="1084"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13</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0"/>
                <w:bCs/>
                <w:smallCaps/>
                <w:color w:val="000000"/>
              </w:rPr>
              <w:t>«Волки и овцы</w:t>
            </w:r>
            <w:r w:rsidRPr="00D87E09">
              <w:rPr>
                <w:rStyle w:val="font20"/>
                <w:bCs/>
                <w:smallCap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06.12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14</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«Намотай ленту»</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13.12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15</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Лапта</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20.12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16</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«Без соли соль»</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27.12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17</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«Чет-нечет»</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10.01</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18</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«С</w:t>
            </w:r>
            <w:r w:rsidRPr="00D87E09">
              <w:rPr>
                <w:rStyle w:val="font21"/>
                <w:bCs/>
                <w:color w:val="000000"/>
              </w:rPr>
              <w:t>ерый волк»</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17.01</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530"/>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19</w:t>
            </w:r>
          </w:p>
        </w:tc>
        <w:tc>
          <w:tcPr>
            <w:tcW w:w="3996" w:type="dxa"/>
            <w:tcBorders>
              <w:top w:val="single" w:sz="4" w:space="0" w:color="auto"/>
              <w:left w:val="single" w:sz="4" w:space="0" w:color="auto"/>
              <w:bottom w:val="single" w:sz="4" w:space="0" w:color="auto"/>
              <w:right w:val="single" w:sz="4" w:space="0" w:color="auto"/>
            </w:tcBorders>
          </w:tcPr>
          <w:p w:rsidR="00764C07" w:rsidRPr="00FD5FF3" w:rsidRDefault="00764C07" w:rsidP="00D13EB3">
            <w:pPr>
              <w:pStyle w:val="a5"/>
              <w:shd w:val="clear" w:color="auto" w:fill="FFFFFF"/>
              <w:spacing w:line="338" w:lineRule="atLeast"/>
              <w:jc w:val="both"/>
              <w:rPr>
                <w:color w:val="000000"/>
              </w:rPr>
            </w:pPr>
            <w:r w:rsidRPr="00D87E09">
              <w:rPr>
                <w:rStyle w:val="font21"/>
                <w:bCs/>
                <w:color w:val="000000"/>
              </w:rPr>
              <w:t>«</w:t>
            </w:r>
            <w:proofErr w:type="spellStart"/>
            <w:r w:rsidRPr="00D87E09">
              <w:rPr>
                <w:rStyle w:val="font21"/>
                <w:bCs/>
                <w:color w:val="000000"/>
              </w:rPr>
              <w:t>Ловись</w:t>
            </w:r>
            <w:proofErr w:type="spellEnd"/>
            <w:r w:rsidRPr="00D87E09">
              <w:rPr>
                <w:rStyle w:val="font21"/>
                <w:bCs/>
                <w:color w:val="000000"/>
              </w:rPr>
              <w:t>, рыбка, большая и маленькая»</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24.01</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399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sidRPr="00C2170A">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31.01</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21</w:t>
            </w:r>
          </w:p>
        </w:tc>
        <w:tc>
          <w:tcPr>
            <w:tcW w:w="399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sidRPr="00C2170A">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07.02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22</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«Платок»</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14.02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23</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«К</w:t>
            </w:r>
            <w:r w:rsidRPr="00D87E09">
              <w:rPr>
                <w:rStyle w:val="font21"/>
                <w:bCs/>
                <w:color w:val="000000"/>
              </w:rPr>
              <w:t>то боится колдуна?»</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21.02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24</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Догонялки на санках</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28.02</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25</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Pr>
                <w:rStyle w:val="font21"/>
                <w:bCs/>
                <w:color w:val="000000"/>
              </w:rPr>
              <w:t>«</w:t>
            </w:r>
            <w:r w:rsidRPr="00D87E09">
              <w:rPr>
                <w:rStyle w:val="font21"/>
                <w:bCs/>
                <w:color w:val="000000"/>
              </w:rPr>
              <w:t>Лучники</w:t>
            </w:r>
            <w:r>
              <w:rPr>
                <w:rStyle w:val="font21"/>
                <w:bCs/>
                <w:color w:val="000000"/>
              </w:rPr>
              <w:t>»</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07.03</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26</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0"/>
                <w:bCs/>
                <w:smallCaps/>
                <w:color w:val="000000"/>
              </w:rPr>
              <w:t>«Волк»</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14.03</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27</w:t>
            </w:r>
          </w:p>
        </w:tc>
        <w:tc>
          <w:tcPr>
            <w:tcW w:w="3996" w:type="dxa"/>
            <w:tcBorders>
              <w:top w:val="single" w:sz="4" w:space="0" w:color="auto"/>
              <w:left w:val="single" w:sz="4" w:space="0" w:color="auto"/>
              <w:bottom w:val="single" w:sz="4" w:space="0" w:color="auto"/>
              <w:right w:val="single" w:sz="4" w:space="0" w:color="auto"/>
            </w:tcBorders>
          </w:tcPr>
          <w:p w:rsidR="00764C07" w:rsidRPr="008D517F" w:rsidRDefault="00764C07" w:rsidP="00D13EB3">
            <w:pPr>
              <w:pStyle w:val="a5"/>
              <w:shd w:val="clear" w:color="auto" w:fill="FFFFFF"/>
              <w:spacing w:line="338" w:lineRule="atLeast"/>
              <w:jc w:val="both"/>
              <w:rPr>
                <w:color w:val="000000"/>
              </w:rPr>
            </w:pPr>
            <w:r w:rsidRPr="00D87E09">
              <w:rPr>
                <w:rStyle w:val="font21"/>
                <w:bCs/>
                <w:color w:val="000000"/>
              </w:rPr>
              <w:t>«Камнепад»</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21.03</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28</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c5c4"/>
              <w:spacing w:before="0" w:beforeAutospacing="0" w:after="0" w:afterAutospacing="0"/>
            </w:pPr>
            <w:r>
              <w:rPr>
                <w:rStyle w:val="c0c3"/>
              </w:rPr>
              <w:t>«Шаровки</w:t>
            </w:r>
            <w:r w:rsidRPr="00D87E09">
              <w:rPr>
                <w:rStyle w:val="c0c3"/>
              </w:rPr>
              <w:t>»</w:t>
            </w:r>
          </w:p>
          <w:p w:rsidR="00764C07"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04.04</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29</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Горелки</w:t>
            </w:r>
            <w:r>
              <w:rPr>
                <w:rStyle w:val="c0"/>
                <w:rFonts w:ascii="Times New Roman" w:hAnsi="Times New Roman" w:cs="Times New Roman"/>
                <w:b w:val="0"/>
                <w:sz w:val="24"/>
                <w:szCs w:val="24"/>
              </w:rPr>
              <w:t>»</w:t>
            </w:r>
          </w:p>
          <w:p w:rsidR="00764C07" w:rsidRPr="00D87E09"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11.04</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30</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proofErr w:type="spellStart"/>
            <w:r w:rsidRPr="00D87E09">
              <w:rPr>
                <w:rStyle w:val="c0"/>
                <w:rFonts w:ascii="Times New Roman" w:hAnsi="Times New Roman" w:cs="Times New Roman"/>
                <w:b w:val="0"/>
                <w:sz w:val="24"/>
                <w:szCs w:val="24"/>
              </w:rPr>
              <w:t>Штандер</w:t>
            </w:r>
            <w:proofErr w:type="spellEnd"/>
            <w:r>
              <w:rPr>
                <w:rStyle w:val="c0"/>
                <w:rFonts w:ascii="Times New Roman" w:hAnsi="Times New Roman" w:cs="Times New Roman"/>
                <w:b w:val="0"/>
                <w:sz w:val="24"/>
                <w:szCs w:val="24"/>
              </w:rPr>
              <w:t>»</w:t>
            </w:r>
          </w:p>
          <w:p w:rsidR="00764C07" w:rsidRPr="00D87E09"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18.04</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31</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Рыбки</w:t>
            </w:r>
            <w:r>
              <w:rPr>
                <w:rStyle w:val="c0"/>
                <w:rFonts w:ascii="Times New Roman" w:hAnsi="Times New Roman" w:cs="Times New Roman"/>
                <w:b w:val="0"/>
                <w:sz w:val="24"/>
                <w:szCs w:val="24"/>
              </w:rPr>
              <w:t>»</w:t>
            </w:r>
          </w:p>
          <w:p w:rsidR="00764C07" w:rsidRPr="00D87E09"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25.04</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32</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Бабки</w:t>
            </w:r>
            <w:r>
              <w:rPr>
                <w:rStyle w:val="c0"/>
                <w:rFonts w:ascii="Times New Roman" w:hAnsi="Times New Roman" w:cs="Times New Roman"/>
                <w:b w:val="0"/>
                <w:sz w:val="24"/>
                <w:szCs w:val="24"/>
              </w:rPr>
              <w:t>»</w:t>
            </w:r>
          </w:p>
          <w:p w:rsidR="00764C07" w:rsidRPr="00D87E09"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02.05</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33</w:t>
            </w:r>
          </w:p>
        </w:tc>
        <w:tc>
          <w:tcPr>
            <w:tcW w:w="3996"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3"/>
              <w:spacing w:before="0" w:after="0"/>
              <w:rPr>
                <w:rFonts w:ascii="Times New Roman" w:hAnsi="Times New Roman" w:cs="Times New Roman"/>
                <w:b w:val="0"/>
                <w:sz w:val="24"/>
                <w:szCs w:val="24"/>
              </w:rPr>
            </w:pPr>
            <w:r>
              <w:rPr>
                <w:rStyle w:val="c0"/>
                <w:rFonts w:ascii="Times New Roman" w:hAnsi="Times New Roman" w:cs="Times New Roman"/>
                <w:b w:val="0"/>
                <w:sz w:val="24"/>
                <w:szCs w:val="24"/>
              </w:rPr>
              <w:t>«</w:t>
            </w:r>
            <w:r w:rsidRPr="00D87E09">
              <w:rPr>
                <w:rStyle w:val="c0"/>
                <w:rFonts w:ascii="Times New Roman" w:hAnsi="Times New Roman" w:cs="Times New Roman"/>
                <w:b w:val="0"/>
                <w:sz w:val="24"/>
                <w:szCs w:val="24"/>
              </w:rPr>
              <w:t>Казаки-разбойники</w:t>
            </w:r>
            <w:r>
              <w:rPr>
                <w:rStyle w:val="c0"/>
                <w:rFonts w:ascii="Times New Roman" w:hAnsi="Times New Roman" w:cs="Times New Roman"/>
                <w:b w:val="0"/>
                <w:sz w:val="24"/>
                <w:szCs w:val="24"/>
              </w:rPr>
              <w:t>»</w:t>
            </w:r>
          </w:p>
          <w:p w:rsidR="00764C07" w:rsidRPr="00D87E09" w:rsidRDefault="00764C07" w:rsidP="00D13EB3">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shd w:val="clear" w:color="auto" w:fill="auto"/>
          </w:tcPr>
          <w:p w:rsidR="00764C07" w:rsidRPr="0056632D" w:rsidRDefault="0056632D" w:rsidP="00D13EB3">
            <w:pPr>
              <w:spacing w:after="0" w:line="240" w:lineRule="auto"/>
              <w:rPr>
                <w:rFonts w:ascii="Times New Roman" w:hAnsi="Times New Roman" w:cs="Times New Roman"/>
                <w:bCs/>
                <w:sz w:val="24"/>
                <w:szCs w:val="24"/>
              </w:rPr>
            </w:pPr>
            <w:r>
              <w:rPr>
                <w:rFonts w:ascii="Times New Roman" w:hAnsi="Times New Roman" w:cs="Times New Roman"/>
                <w:bCs/>
                <w:sz w:val="24"/>
                <w:szCs w:val="24"/>
              </w:rPr>
              <w:t>16.05</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r w:rsidR="00764C07"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34</w:t>
            </w:r>
          </w:p>
        </w:tc>
        <w:tc>
          <w:tcPr>
            <w:tcW w:w="399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Эстафета</w:t>
            </w:r>
          </w:p>
        </w:tc>
        <w:tc>
          <w:tcPr>
            <w:tcW w:w="1276"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764C07" w:rsidRDefault="0056632D" w:rsidP="00D13EB3">
            <w:pPr>
              <w:pStyle w:val="a4"/>
              <w:rPr>
                <w:rFonts w:ascii="Times New Roman" w:hAnsi="Times New Roman" w:cs="Times New Roman"/>
                <w:bCs/>
                <w:sz w:val="24"/>
                <w:szCs w:val="24"/>
              </w:rPr>
            </w:pPr>
            <w:r>
              <w:rPr>
                <w:rFonts w:ascii="Times New Roman" w:hAnsi="Times New Roman" w:cs="Times New Roman"/>
                <w:bCs/>
                <w:sz w:val="24"/>
                <w:szCs w:val="24"/>
              </w:rPr>
              <w:t>23.05</w:t>
            </w:r>
          </w:p>
        </w:tc>
        <w:tc>
          <w:tcPr>
            <w:tcW w:w="1099" w:type="dxa"/>
            <w:gridSpan w:val="2"/>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Cs/>
                <w:sz w:val="24"/>
                <w:szCs w:val="24"/>
              </w:rPr>
            </w:pPr>
          </w:p>
        </w:tc>
      </w:tr>
    </w:tbl>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56632D" w:rsidRDefault="0056632D" w:rsidP="00764C07">
      <w:pPr>
        <w:pStyle w:val="a4"/>
        <w:jc w:val="center"/>
        <w:rPr>
          <w:rFonts w:ascii="Times New Roman" w:hAnsi="Times New Roman" w:cs="Times New Roman"/>
          <w:b/>
          <w:bCs/>
          <w:i/>
          <w:sz w:val="24"/>
          <w:szCs w:val="24"/>
        </w:rPr>
      </w:pPr>
    </w:p>
    <w:p w:rsidR="0056632D" w:rsidRDefault="0056632D"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                                                                           </w:t>
      </w:r>
      <w:r w:rsidRPr="007E6E7B">
        <w:rPr>
          <w:rFonts w:ascii="Times New Roman" w:hAnsi="Times New Roman" w:cs="Times New Roman"/>
          <w:b/>
          <w:bCs/>
          <w:i/>
          <w:sz w:val="28"/>
          <w:szCs w:val="24"/>
        </w:rPr>
        <w:t>3</w:t>
      </w:r>
      <w:proofErr w:type="gramStart"/>
      <w:r w:rsidRPr="007E6E7B">
        <w:rPr>
          <w:rFonts w:ascii="Times New Roman" w:hAnsi="Times New Roman" w:cs="Times New Roman"/>
          <w:b/>
          <w:bCs/>
          <w:i/>
          <w:sz w:val="28"/>
          <w:szCs w:val="24"/>
        </w:rPr>
        <w:t xml:space="preserve"> А</w:t>
      </w:r>
      <w:proofErr w:type="gramEnd"/>
      <w:r w:rsidRPr="007E6E7B">
        <w:rPr>
          <w:rFonts w:ascii="Times New Roman" w:hAnsi="Times New Roman" w:cs="Times New Roman"/>
          <w:b/>
          <w:bCs/>
          <w:i/>
          <w:sz w:val="28"/>
          <w:szCs w:val="24"/>
        </w:rPr>
        <w:t xml:space="preserve"> класс</w:t>
      </w:r>
    </w:p>
    <w:p w:rsidR="00764C07" w:rsidRPr="003E63F6" w:rsidRDefault="00764C07" w:rsidP="00764C07">
      <w:pPr>
        <w:pStyle w:val="a4"/>
        <w:rPr>
          <w:rFonts w:ascii="Times New Roman" w:hAnsi="Times New Roman" w:cs="Times New Roman"/>
          <w:b/>
          <w:bCs/>
          <w:i/>
          <w:sz w:val="24"/>
          <w:szCs w:val="24"/>
        </w:rPr>
      </w:pPr>
      <w:r>
        <w:rPr>
          <w:rFonts w:ascii="Times New Roman" w:hAnsi="Times New Roman" w:cs="Times New Roman"/>
          <w:b/>
          <w:bCs/>
          <w:i/>
          <w:sz w:val="24"/>
          <w:szCs w:val="24"/>
        </w:rPr>
        <w:t xml:space="preserve"> </w:t>
      </w:r>
    </w:p>
    <w:p w:rsidR="00764C07" w:rsidRDefault="00764C07" w:rsidP="0056632D">
      <w:pPr>
        <w:pStyle w:val="a4"/>
        <w:jc w:val="center"/>
        <w:rPr>
          <w:rFonts w:ascii="Times New Roman" w:hAnsi="Times New Roman"/>
          <w:sz w:val="24"/>
          <w:szCs w:val="24"/>
        </w:rPr>
      </w:pPr>
      <w:r>
        <w:rPr>
          <w:rFonts w:ascii="Times New Roman" w:hAnsi="Times New Roman" w:cs="Times New Roman"/>
          <w:b/>
          <w:i/>
          <w:sz w:val="24"/>
          <w:szCs w:val="24"/>
        </w:rPr>
        <w:t>«</w:t>
      </w:r>
      <w:r w:rsidRPr="00E931FE">
        <w:rPr>
          <w:rFonts w:ascii="Times New Roman" w:hAnsi="Times New Roman" w:cs="Times New Roman"/>
          <w:b/>
          <w:sz w:val="24"/>
          <w:szCs w:val="24"/>
        </w:rPr>
        <w:t xml:space="preserve"> </w:t>
      </w:r>
      <w:r w:rsidRPr="00D109AF">
        <w:rPr>
          <w:rFonts w:ascii="Times New Roman" w:hAnsi="Times New Roman"/>
          <w:sz w:val="28"/>
          <w:szCs w:val="28"/>
        </w:rPr>
        <w:t>Русские народные игры и забавы</w:t>
      </w:r>
      <w:r>
        <w:rPr>
          <w:rFonts w:ascii="Times New Roman" w:hAnsi="Times New Roman"/>
          <w:sz w:val="24"/>
          <w:szCs w:val="24"/>
        </w:rPr>
        <w:t>»</w:t>
      </w:r>
      <w:r w:rsidR="0056632D">
        <w:rPr>
          <w:rFonts w:ascii="Times New Roman" w:hAnsi="Times New Roman"/>
          <w:sz w:val="24"/>
          <w:szCs w:val="24"/>
        </w:rPr>
        <w:t xml:space="preserve"> </w:t>
      </w:r>
    </w:p>
    <w:p w:rsidR="0056632D" w:rsidRPr="0056632D" w:rsidRDefault="0056632D" w:rsidP="0056632D">
      <w:pPr>
        <w:pStyle w:val="a4"/>
        <w:jc w:val="center"/>
        <w:rPr>
          <w:rFonts w:ascii="Times New Roman" w:hAnsi="Times New Roman"/>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96"/>
        <w:gridCol w:w="1276"/>
        <w:gridCol w:w="992"/>
        <w:gridCol w:w="993"/>
        <w:gridCol w:w="992"/>
        <w:gridCol w:w="992"/>
      </w:tblGrid>
      <w:tr w:rsidR="00764C07" w:rsidRPr="003E63F6" w:rsidTr="00D13EB3">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w:t>
            </w:r>
          </w:p>
        </w:tc>
        <w:tc>
          <w:tcPr>
            <w:tcW w:w="399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Тема</w:t>
            </w:r>
          </w:p>
        </w:tc>
        <w:tc>
          <w:tcPr>
            <w:tcW w:w="127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Кол. часов</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3E63F6">
              <w:rPr>
                <w:rFonts w:ascii="Times New Roman" w:hAnsi="Times New Roman" w:cs="Times New Roman"/>
                <w:sz w:val="24"/>
                <w:szCs w:val="24"/>
              </w:rPr>
              <w:t>ракти-ческие</w:t>
            </w:r>
            <w:proofErr w:type="spellEnd"/>
            <w:proofErr w:type="gramEnd"/>
          </w:p>
          <w:p w:rsidR="00764C07" w:rsidRPr="003E63F6" w:rsidRDefault="00764C07" w:rsidP="00D13EB3">
            <w:pPr>
              <w:pStyle w:val="a4"/>
              <w:rPr>
                <w:rFonts w:ascii="Times New Roman" w:hAnsi="Times New Roman" w:cs="Times New Roman"/>
                <w:sz w:val="24"/>
                <w:szCs w:val="24"/>
              </w:rPr>
            </w:pPr>
            <w:r w:rsidRPr="003E63F6">
              <w:rPr>
                <w:rFonts w:ascii="Times New Roman" w:hAnsi="Times New Roman" w:cs="Times New Roman"/>
                <w:sz w:val="24"/>
                <w:szCs w:val="24"/>
              </w:rPr>
              <w:t>занятия</w:t>
            </w:r>
          </w:p>
        </w:tc>
        <w:tc>
          <w:tcPr>
            <w:tcW w:w="992"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Факт </w:t>
            </w:r>
          </w:p>
        </w:tc>
        <w:tc>
          <w:tcPr>
            <w:tcW w:w="992"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План </w:t>
            </w:r>
          </w:p>
        </w:tc>
      </w:tr>
      <w:tr w:rsidR="0056632D" w:rsidRPr="003E63F6" w:rsidTr="00D13EB3">
        <w:trPr>
          <w:trHeight w:val="401"/>
        </w:trPr>
        <w:tc>
          <w:tcPr>
            <w:tcW w:w="720" w:type="dxa"/>
            <w:tcBorders>
              <w:top w:val="single" w:sz="4" w:space="0" w:color="auto"/>
              <w:left w:val="single" w:sz="4" w:space="0" w:color="auto"/>
              <w:bottom w:val="single" w:sz="4" w:space="0" w:color="auto"/>
              <w:right w:val="single" w:sz="4" w:space="0" w:color="auto"/>
            </w:tcBorders>
          </w:tcPr>
          <w:p w:rsidR="0056632D" w:rsidRPr="00805E13" w:rsidRDefault="0056632D" w:rsidP="0056632D">
            <w:pPr>
              <w:pStyle w:val="a4"/>
              <w:rPr>
                <w:rFonts w:ascii="Times New Roman" w:hAnsi="Times New Roman" w:cs="Times New Roman"/>
                <w:sz w:val="24"/>
                <w:szCs w:val="24"/>
              </w:rPr>
            </w:pPr>
            <w:r>
              <w:rPr>
                <w:rFonts w:ascii="Times New Roman" w:hAnsi="Times New Roman" w:cs="Times New Roman"/>
                <w:bCs/>
                <w:sz w:val="24"/>
                <w:szCs w:val="24"/>
              </w:rPr>
              <w:t>1</w:t>
            </w:r>
          </w:p>
        </w:tc>
        <w:tc>
          <w:tcPr>
            <w:tcW w:w="399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jc w:val="both"/>
              <w:rPr>
                <w:rFonts w:ascii="Times New Roman" w:hAnsi="Times New Roman" w:cs="Times New Roman"/>
                <w:b/>
                <w:bCs/>
                <w:i/>
                <w:sz w:val="24"/>
                <w:szCs w:val="24"/>
              </w:rPr>
            </w:pPr>
            <w:r>
              <w:rPr>
                <w:rFonts w:ascii="Times New Roman" w:hAnsi="Times New Roman" w:cs="Times New Roman"/>
                <w:sz w:val="24"/>
                <w:szCs w:val="24"/>
              </w:rPr>
              <w:t xml:space="preserve">   </w:t>
            </w:r>
            <w:r w:rsidRPr="00F43010">
              <w:rPr>
                <w:rFonts w:ascii="Times New Roman" w:hAnsi="Times New Roman" w:cs="Times New Roman"/>
                <w:sz w:val="24"/>
                <w:szCs w:val="24"/>
              </w:rPr>
              <w:t>Здоровый образ жизни</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56632D" w:rsidRPr="00CF3407"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5.09</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r>
      <w:tr w:rsidR="0056632D" w:rsidRPr="003E63F6" w:rsidTr="00D13EB3">
        <w:trPr>
          <w:trHeight w:val="427"/>
        </w:trPr>
        <w:tc>
          <w:tcPr>
            <w:tcW w:w="720"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w:t>
            </w:r>
          </w:p>
        </w:tc>
        <w:tc>
          <w:tcPr>
            <w:tcW w:w="399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jc w:val="both"/>
              <w:rPr>
                <w:rFonts w:ascii="Times New Roman" w:hAnsi="Times New Roman" w:cs="Times New Roman"/>
                <w:iCs/>
                <w:sz w:val="24"/>
                <w:szCs w:val="24"/>
              </w:rPr>
            </w:pPr>
            <w:r>
              <w:rPr>
                <w:rFonts w:ascii="Times New Roman" w:hAnsi="Times New Roman" w:cs="Times New Roman"/>
                <w:i/>
                <w:sz w:val="24"/>
                <w:szCs w:val="24"/>
              </w:rPr>
              <w:t xml:space="preserve"> </w:t>
            </w:r>
            <w:r w:rsidRPr="003E63F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E63F6">
              <w:rPr>
                <w:rFonts w:ascii="Times New Roman" w:hAnsi="Times New Roman" w:cs="Times New Roman"/>
                <w:sz w:val="24"/>
                <w:szCs w:val="24"/>
              </w:rPr>
              <w:t>Здоровье в порядке- спасибо зарядке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D13EB3"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12.09</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r>
      <w:tr w:rsidR="0056632D" w:rsidRPr="003E63F6" w:rsidTr="00D13EB3">
        <w:trPr>
          <w:trHeight w:val="493"/>
        </w:trPr>
        <w:tc>
          <w:tcPr>
            <w:tcW w:w="720"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w:t>
            </w:r>
          </w:p>
        </w:tc>
        <w:tc>
          <w:tcPr>
            <w:tcW w:w="399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jc w:val="both"/>
              <w:rPr>
                <w:rFonts w:ascii="Times New Roman" w:hAnsi="Times New Roman" w:cs="Times New Roman"/>
                <w:bCs/>
                <w:iCs/>
                <w:sz w:val="24"/>
                <w:szCs w:val="24"/>
              </w:rPr>
            </w:pPr>
            <w:r>
              <w:rPr>
                <w:rFonts w:ascii="Times New Roman" w:hAnsi="Times New Roman" w:cs="Times New Roman"/>
                <w:sz w:val="24"/>
                <w:szCs w:val="24"/>
              </w:rPr>
              <w:t xml:space="preserve">   Личная гигиена</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19.09</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4</w:t>
            </w:r>
          </w:p>
        </w:tc>
        <w:tc>
          <w:tcPr>
            <w:tcW w:w="399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jc w:val="both"/>
              <w:rPr>
                <w:rFonts w:ascii="Times New Roman" w:hAnsi="Times New Roman" w:cs="Times New Roman"/>
                <w:sz w:val="24"/>
                <w:szCs w:val="24"/>
              </w:rPr>
            </w:pPr>
            <w:r w:rsidRPr="00C2170A">
              <w:rPr>
                <w:rFonts w:ascii="Times New Roman" w:hAnsi="Times New Roman" w:cs="Times New Roman"/>
                <w:sz w:val="24"/>
                <w:szCs w:val="24"/>
              </w:rPr>
              <w:t xml:space="preserve">    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26.09</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5</w:t>
            </w:r>
          </w:p>
        </w:tc>
        <w:tc>
          <w:tcPr>
            <w:tcW w:w="399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2170A">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03.10</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6</w:t>
            </w:r>
          </w:p>
        </w:tc>
        <w:tc>
          <w:tcPr>
            <w:tcW w:w="3996" w:type="dxa"/>
            <w:tcBorders>
              <w:top w:val="single" w:sz="4" w:space="0" w:color="auto"/>
              <w:left w:val="single" w:sz="4" w:space="0" w:color="auto"/>
              <w:bottom w:val="single" w:sz="4" w:space="0" w:color="auto"/>
              <w:right w:val="single" w:sz="4" w:space="0" w:color="auto"/>
            </w:tcBorders>
          </w:tcPr>
          <w:p w:rsidR="0056632D" w:rsidRPr="007E6E7B" w:rsidRDefault="0056632D" w:rsidP="0056632D">
            <w:pPr>
              <w:pStyle w:val="a4"/>
              <w:rPr>
                <w:rFonts w:ascii="Times New Roman" w:hAnsi="Times New Roman" w:cs="Times New Roman"/>
                <w:sz w:val="24"/>
                <w:szCs w:val="24"/>
              </w:rPr>
            </w:pPr>
            <w:r w:rsidRPr="002B7A4B">
              <w:rPr>
                <w:rFonts w:ascii="Times New Roman" w:hAnsi="Times New Roman" w:cs="Times New Roman"/>
                <w:b/>
                <w:sz w:val="24"/>
                <w:szCs w:val="24"/>
              </w:rPr>
              <w:t xml:space="preserve">  </w:t>
            </w:r>
            <w:r w:rsidRPr="007E6E7B">
              <w:rPr>
                <w:rFonts w:ascii="Times New Roman" w:hAnsi="Times New Roman" w:cs="Times New Roman"/>
                <w:sz w:val="24"/>
                <w:szCs w:val="24"/>
              </w:rPr>
              <w:t>Русские народные игры и забавы</w:t>
            </w:r>
          </w:p>
          <w:p w:rsidR="0056632D" w:rsidRPr="002B7A4B" w:rsidRDefault="0056632D" w:rsidP="0056632D">
            <w:pPr>
              <w:pStyle w:val="a4"/>
              <w:rPr>
                <w:rFonts w:ascii="Times New Roman" w:hAnsi="Times New Roman" w:cs="Times New Roman"/>
                <w:sz w:val="24"/>
                <w:szCs w:val="24"/>
              </w:rPr>
            </w:pPr>
            <w:r>
              <w:rPr>
                <w:rStyle w:val="c0c16c7"/>
                <w:rFonts w:ascii="Times New Roman" w:hAnsi="Times New Roman" w:cs="Times New Roman"/>
                <w:bCs/>
                <w:sz w:val="24"/>
                <w:szCs w:val="24"/>
              </w:rPr>
              <w:t>“Щука</w:t>
            </w:r>
            <w:r w:rsidRPr="002B7A4B">
              <w:rPr>
                <w:rStyle w:val="c0c16c7"/>
                <w:rFonts w:ascii="Times New Roman" w:hAnsi="Times New Roman" w:cs="Times New Roman"/>
                <w:bCs/>
                <w:sz w:val="24"/>
                <w:szCs w:val="24"/>
              </w:rPr>
              <w:t>”</w:t>
            </w:r>
            <w:r w:rsidRPr="002B7A4B">
              <w:rPr>
                <w:rStyle w:val="c0c16"/>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10.10</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7</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16c7"/>
                <w:bCs/>
              </w:rPr>
              <w:t>“Водяной</w:t>
            </w:r>
            <w:r w:rsidRPr="002B7A4B">
              <w:rPr>
                <w:rStyle w:val="c0c16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17.10</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8</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16c7"/>
                <w:bCs/>
              </w:rPr>
              <w:t>“Третий лишний</w:t>
            </w:r>
            <w:r w:rsidRPr="002B7A4B">
              <w:rPr>
                <w:rStyle w:val="c0c16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24.10</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9</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sidRPr="002B7A4B">
              <w:rPr>
                <w:rStyle w:val="c0c3c7"/>
                <w:bCs/>
              </w:rPr>
              <w:t>“</w:t>
            </w:r>
            <w:proofErr w:type="spellStart"/>
            <w:r w:rsidRPr="002B7A4B">
              <w:rPr>
                <w:rStyle w:val="c0c3c7"/>
                <w:bCs/>
              </w:rPr>
              <w:t>Hа</w:t>
            </w:r>
            <w:proofErr w:type="spellEnd"/>
            <w:r w:rsidRPr="002B7A4B">
              <w:rPr>
                <w:rStyle w:val="c0c3c7"/>
                <w:bCs/>
              </w:rPr>
              <w:t xml:space="preserve"> золотом крыльце сидели…”</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10</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“Кандалы</w:t>
            </w:r>
            <w:r w:rsidRPr="002B7A4B">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14.11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11</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“Ворота</w:t>
            </w:r>
            <w:r w:rsidRPr="002B7A4B">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21.11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12</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“Слон</w:t>
            </w:r>
            <w:r w:rsidRPr="002B7A4B">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28.11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13</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“Козел</w:t>
            </w:r>
            <w:r w:rsidRPr="002B7A4B">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5.12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14</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w:t>
            </w:r>
            <w:r w:rsidRPr="002B7A4B">
              <w:rPr>
                <w:rStyle w:val="c0c3c7"/>
                <w:bCs/>
              </w:rPr>
              <w:t>Лягушки и цапля</w:t>
            </w:r>
            <w:r>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12.12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15</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w:t>
            </w:r>
            <w:r w:rsidRPr="002B7A4B">
              <w:rPr>
                <w:rStyle w:val="c0c3c7"/>
                <w:bCs/>
              </w:rPr>
              <w:t>Волк во рву</w:t>
            </w:r>
            <w:r>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19.12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16</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w:t>
            </w:r>
            <w:r w:rsidRPr="002B7A4B">
              <w:rPr>
                <w:rStyle w:val="c0c3c7"/>
                <w:bCs/>
              </w:rPr>
              <w:t>Прыгуны</w:t>
            </w:r>
            <w:r>
              <w:rPr>
                <w:rStyle w:val="c0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E04A7C"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26.12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17</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w:t>
            </w:r>
            <w:r w:rsidRPr="002B7A4B">
              <w:rPr>
                <w:rStyle w:val="c0c3c7"/>
                <w:bCs/>
              </w:rPr>
              <w:t>Лошади</w:t>
            </w:r>
            <w:r>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9.01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18</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a4"/>
              <w:rPr>
                <w:rFonts w:ascii="Times New Roman" w:hAnsi="Times New Roman" w:cs="Times New Roman"/>
                <w:sz w:val="24"/>
                <w:szCs w:val="24"/>
              </w:rPr>
            </w:pPr>
            <w:r>
              <w:rPr>
                <w:rFonts w:ascii="Times New Roman" w:hAnsi="Times New Roman" w:cs="Times New Roman"/>
                <w:sz w:val="24"/>
                <w:szCs w:val="24"/>
              </w:rPr>
              <w:t xml:space="preserve"> </w:t>
            </w:r>
            <w:r w:rsidRPr="002B7A4B">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16.01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19</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Pr>
                <w:rStyle w:val="c0c3"/>
              </w:rPr>
              <w:t xml:space="preserve">«Птички </w:t>
            </w:r>
            <w:proofErr w:type="spellStart"/>
            <w:r>
              <w:rPr>
                <w:rStyle w:val="c0c3"/>
              </w:rPr>
              <w:t>иклетка</w:t>
            </w:r>
            <w:proofErr w:type="spellEnd"/>
            <w:r w:rsidRPr="002B7A4B">
              <w:rPr>
                <w:rStyle w:val="c0c3"/>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E04A7C"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23.01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20</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Pr>
                <w:rStyle w:val="c0c16"/>
              </w:rPr>
              <w:t>«Северный и южный ветер</w:t>
            </w:r>
            <w:r w:rsidRPr="002B7A4B">
              <w:rPr>
                <w:rStyle w:val="c0c16"/>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30.01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lastRenderedPageBreak/>
              <w:t>21</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sidRPr="002B7A4B">
              <w:rPr>
                <w:rStyle w:val="c0c16"/>
              </w:rPr>
              <w:t>«</w:t>
            </w:r>
            <w:r>
              <w:rPr>
                <w:rStyle w:val="c0c16"/>
              </w:rPr>
              <w:t>Бой петухов</w:t>
            </w:r>
            <w:r w:rsidRPr="002B7A4B">
              <w:rPr>
                <w:rStyle w:val="c0c16"/>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06.02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22</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Pr>
                <w:rStyle w:val="c0c3"/>
              </w:rPr>
              <w:t>«Караси и щука</w:t>
            </w:r>
            <w:r w:rsidRPr="002B7A4B">
              <w:rPr>
                <w:rStyle w:val="c0c3"/>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13.02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23</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Pr>
                <w:rStyle w:val="c0c3"/>
              </w:rPr>
              <w:t>«Лиса в курятнике</w:t>
            </w:r>
            <w:r w:rsidRPr="002B7A4B">
              <w:rPr>
                <w:rStyle w:val="c0c3"/>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20.02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24</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Pr>
                <w:rStyle w:val="c0c3"/>
              </w:rPr>
              <w:t>«Река и ров</w:t>
            </w:r>
            <w:r w:rsidRPr="002B7A4B">
              <w:rPr>
                <w:rStyle w:val="c0c3"/>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27.02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25</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Горячая картошка</w:t>
            </w:r>
            <w:r>
              <w:rPr>
                <w:rStyle w:val="c0"/>
                <w:rFonts w:ascii="Times New Roman" w:hAnsi="Times New Roman" w:cs="Times New Roman"/>
                <w:b w:val="0"/>
                <w:i w:val="0"/>
                <w:sz w:val="24"/>
                <w:szCs w:val="24"/>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06.03</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26</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Заяц без логова</w:t>
            </w:r>
            <w:r>
              <w:rPr>
                <w:rStyle w:val="c0"/>
                <w:rFonts w:ascii="Times New Roman" w:hAnsi="Times New Roman" w:cs="Times New Roman"/>
                <w:b w:val="0"/>
                <w:i w:val="0"/>
                <w:sz w:val="24"/>
                <w:szCs w:val="24"/>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13.03</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27</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Подвижная цель</w:t>
            </w:r>
            <w:r>
              <w:rPr>
                <w:rStyle w:val="c0"/>
                <w:rFonts w:ascii="Times New Roman" w:hAnsi="Times New Roman" w:cs="Times New Roman"/>
                <w:b w:val="0"/>
                <w:i w:val="0"/>
                <w:sz w:val="24"/>
                <w:szCs w:val="24"/>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20.03</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28</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a4"/>
              <w:rPr>
                <w:rFonts w:ascii="Times New Roman" w:hAnsi="Times New Roman" w:cs="Times New Roman"/>
                <w:sz w:val="24"/>
                <w:szCs w:val="24"/>
              </w:rPr>
            </w:pPr>
            <w:r>
              <w:rPr>
                <w:rFonts w:ascii="Times New Roman" w:hAnsi="Times New Roman" w:cs="Times New Roman"/>
                <w:sz w:val="24"/>
                <w:szCs w:val="24"/>
              </w:rPr>
              <w:t xml:space="preserve"> </w:t>
            </w:r>
            <w:r w:rsidRPr="002B7A4B">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03.04</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29</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Бредень</w:t>
            </w:r>
            <w:r>
              <w:rPr>
                <w:rStyle w:val="c0"/>
                <w:rFonts w:ascii="Times New Roman" w:hAnsi="Times New Roman" w:cs="Times New Roman"/>
                <w:b w:val="0"/>
                <w:i w:val="0"/>
                <w:sz w:val="24"/>
                <w:szCs w:val="24"/>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10.04</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30</w:t>
            </w:r>
          </w:p>
        </w:tc>
        <w:tc>
          <w:tcPr>
            <w:tcW w:w="3996" w:type="dxa"/>
            <w:tcBorders>
              <w:top w:val="single" w:sz="4" w:space="0" w:color="auto"/>
              <w:left w:val="single" w:sz="4" w:space="0" w:color="auto"/>
              <w:bottom w:val="single" w:sz="4" w:space="0" w:color="auto"/>
              <w:right w:val="single" w:sz="4" w:space="0" w:color="auto"/>
            </w:tcBorders>
          </w:tcPr>
          <w:p w:rsidR="0056632D" w:rsidRPr="008D517F"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Заколдованный замок</w:t>
            </w:r>
            <w:r>
              <w:rPr>
                <w:rStyle w:val="c0"/>
                <w:rFonts w:ascii="Times New Roman" w:hAnsi="Times New Roman" w:cs="Times New Roman"/>
                <w:b w:val="0"/>
                <w:i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17.04</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31</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«Али-баба»</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24.04</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32</w:t>
            </w:r>
          </w:p>
        </w:tc>
        <w:tc>
          <w:tcPr>
            <w:tcW w:w="3996" w:type="dxa"/>
            <w:tcBorders>
              <w:top w:val="single" w:sz="4" w:space="0" w:color="auto"/>
              <w:left w:val="single" w:sz="4" w:space="0" w:color="auto"/>
              <w:bottom w:val="single" w:sz="4" w:space="0" w:color="auto"/>
              <w:right w:val="single" w:sz="4" w:space="0" w:color="auto"/>
            </w:tcBorders>
          </w:tcPr>
          <w:p w:rsidR="0056632D" w:rsidRPr="008D517F"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Два Мороза</w:t>
            </w:r>
            <w:r>
              <w:rPr>
                <w:rStyle w:val="c0"/>
                <w:rFonts w:ascii="Times New Roman" w:hAnsi="Times New Roman" w:cs="Times New Roman"/>
                <w:b w:val="0"/>
                <w:i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15.05</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33</w:t>
            </w:r>
          </w:p>
        </w:tc>
        <w:tc>
          <w:tcPr>
            <w:tcW w:w="3996" w:type="dxa"/>
            <w:tcBorders>
              <w:top w:val="single" w:sz="4" w:space="0" w:color="auto"/>
              <w:left w:val="single" w:sz="4" w:space="0" w:color="auto"/>
              <w:bottom w:val="single" w:sz="4" w:space="0" w:color="auto"/>
              <w:right w:val="single" w:sz="4" w:space="0" w:color="auto"/>
            </w:tcBorders>
          </w:tcPr>
          <w:p w:rsidR="0056632D" w:rsidRPr="008D517F" w:rsidRDefault="0056632D" w:rsidP="0056632D">
            <w:pPr>
              <w:pStyle w:val="a5"/>
              <w:shd w:val="clear" w:color="auto" w:fill="FFFFFF"/>
              <w:spacing w:before="96" w:after="120" w:line="381" w:lineRule="atLeast"/>
              <w:rPr>
                <w:color w:val="000000"/>
              </w:rPr>
            </w:pPr>
            <w:r>
              <w:rPr>
                <w:color w:val="000000"/>
              </w:rPr>
              <w:t>"Жар-птица".</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22.05</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34</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a4"/>
              <w:rPr>
                <w:rFonts w:ascii="Times New Roman" w:hAnsi="Times New Roman" w:cs="Times New Roman"/>
                <w:sz w:val="24"/>
                <w:szCs w:val="24"/>
              </w:rPr>
            </w:pPr>
            <w:r w:rsidRPr="002B7A4B">
              <w:rPr>
                <w:rFonts w:ascii="Times New Roman" w:hAnsi="Times New Roman" w:cs="Times New Roman"/>
                <w:color w:val="000000"/>
                <w:sz w:val="24"/>
                <w:szCs w:val="24"/>
              </w:rPr>
              <w:t>"Перетягивание воза".</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29.05</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bl>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215F47" w:rsidRDefault="00215F47" w:rsidP="00764C07">
      <w:pPr>
        <w:pStyle w:val="a4"/>
        <w:jc w:val="center"/>
        <w:rPr>
          <w:rFonts w:ascii="Times New Roman" w:hAnsi="Times New Roman" w:cs="Times New Roman"/>
          <w:b/>
          <w:sz w:val="24"/>
          <w:szCs w:val="24"/>
        </w:rPr>
      </w:pPr>
    </w:p>
    <w:p w:rsidR="00215F47" w:rsidRDefault="00215F47" w:rsidP="00764C07">
      <w:pPr>
        <w:pStyle w:val="a4"/>
        <w:jc w:val="center"/>
        <w:rPr>
          <w:rFonts w:ascii="Times New Roman" w:hAnsi="Times New Roman" w:cs="Times New Roman"/>
          <w:b/>
          <w:sz w:val="24"/>
          <w:szCs w:val="24"/>
        </w:rPr>
      </w:pPr>
    </w:p>
    <w:p w:rsidR="00215F47" w:rsidRDefault="00215F47" w:rsidP="00764C07">
      <w:pPr>
        <w:pStyle w:val="a4"/>
        <w:jc w:val="center"/>
        <w:rPr>
          <w:rFonts w:ascii="Times New Roman" w:hAnsi="Times New Roman" w:cs="Times New Roman"/>
          <w:b/>
          <w:sz w:val="24"/>
          <w:szCs w:val="24"/>
        </w:rPr>
      </w:pPr>
    </w:p>
    <w:p w:rsidR="00215F47" w:rsidRDefault="00215F47" w:rsidP="00764C07">
      <w:pPr>
        <w:pStyle w:val="a4"/>
        <w:jc w:val="center"/>
        <w:rPr>
          <w:rFonts w:ascii="Times New Roman" w:hAnsi="Times New Roman" w:cs="Times New Roman"/>
          <w:b/>
          <w:sz w:val="24"/>
          <w:szCs w:val="24"/>
        </w:rPr>
      </w:pPr>
    </w:p>
    <w:p w:rsidR="00215F47" w:rsidRDefault="00215F47" w:rsidP="00764C07">
      <w:pPr>
        <w:pStyle w:val="a4"/>
        <w:jc w:val="center"/>
        <w:rPr>
          <w:rFonts w:ascii="Times New Roman" w:hAnsi="Times New Roman" w:cs="Times New Roman"/>
          <w:b/>
          <w:sz w:val="24"/>
          <w:szCs w:val="24"/>
        </w:rPr>
      </w:pPr>
    </w:p>
    <w:p w:rsidR="00215F47" w:rsidRDefault="00215F47" w:rsidP="00764C07">
      <w:pPr>
        <w:pStyle w:val="a4"/>
        <w:jc w:val="center"/>
        <w:rPr>
          <w:rFonts w:ascii="Times New Roman" w:hAnsi="Times New Roman" w:cs="Times New Roman"/>
          <w:b/>
          <w:sz w:val="24"/>
          <w:szCs w:val="24"/>
        </w:rPr>
      </w:pPr>
    </w:p>
    <w:p w:rsidR="00215F47" w:rsidRDefault="00215F47" w:rsidP="00764C07">
      <w:pPr>
        <w:pStyle w:val="a4"/>
        <w:jc w:val="center"/>
        <w:rPr>
          <w:rFonts w:ascii="Times New Roman" w:hAnsi="Times New Roman" w:cs="Times New Roman"/>
          <w:b/>
          <w:sz w:val="24"/>
          <w:szCs w:val="24"/>
        </w:rPr>
      </w:pPr>
    </w:p>
    <w:p w:rsidR="00764C07" w:rsidRDefault="00764C07" w:rsidP="00764C07">
      <w:pPr>
        <w:pStyle w:val="a4"/>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                                                                           </w:t>
      </w:r>
      <w:r w:rsidRPr="007E6E7B">
        <w:rPr>
          <w:rFonts w:ascii="Times New Roman" w:hAnsi="Times New Roman" w:cs="Times New Roman"/>
          <w:b/>
          <w:bCs/>
          <w:i/>
          <w:sz w:val="28"/>
          <w:szCs w:val="24"/>
        </w:rPr>
        <w:t>3</w:t>
      </w:r>
      <w:proofErr w:type="gramStart"/>
      <w:r w:rsidRPr="007E6E7B">
        <w:rPr>
          <w:rFonts w:ascii="Times New Roman" w:hAnsi="Times New Roman" w:cs="Times New Roman"/>
          <w:b/>
          <w:bCs/>
          <w:i/>
          <w:sz w:val="28"/>
          <w:szCs w:val="24"/>
        </w:rPr>
        <w:t xml:space="preserve">  Б</w:t>
      </w:r>
      <w:proofErr w:type="gramEnd"/>
      <w:r w:rsidRPr="007E6E7B">
        <w:rPr>
          <w:rFonts w:ascii="Times New Roman" w:hAnsi="Times New Roman" w:cs="Times New Roman"/>
          <w:b/>
          <w:bCs/>
          <w:i/>
          <w:sz w:val="28"/>
          <w:szCs w:val="24"/>
        </w:rPr>
        <w:t xml:space="preserve"> класс</w:t>
      </w:r>
    </w:p>
    <w:p w:rsidR="00764C07" w:rsidRPr="003E63F6" w:rsidRDefault="00764C07" w:rsidP="00764C07">
      <w:pPr>
        <w:pStyle w:val="a4"/>
        <w:rPr>
          <w:rFonts w:ascii="Times New Roman" w:hAnsi="Times New Roman" w:cs="Times New Roman"/>
          <w:b/>
          <w:bCs/>
          <w:i/>
          <w:sz w:val="24"/>
          <w:szCs w:val="24"/>
        </w:rPr>
      </w:pPr>
      <w:r>
        <w:rPr>
          <w:rFonts w:ascii="Times New Roman" w:hAnsi="Times New Roman" w:cs="Times New Roman"/>
          <w:b/>
          <w:bCs/>
          <w:i/>
          <w:sz w:val="24"/>
          <w:szCs w:val="24"/>
        </w:rPr>
        <w:t xml:space="preserve"> </w:t>
      </w:r>
    </w:p>
    <w:p w:rsidR="00764C07" w:rsidRDefault="00764C07" w:rsidP="00764C07">
      <w:pPr>
        <w:pStyle w:val="a4"/>
        <w:jc w:val="center"/>
        <w:rPr>
          <w:rFonts w:ascii="Times New Roman" w:hAnsi="Times New Roman"/>
          <w:sz w:val="24"/>
          <w:szCs w:val="24"/>
        </w:rPr>
      </w:pPr>
      <w:r>
        <w:rPr>
          <w:rFonts w:ascii="Times New Roman" w:hAnsi="Times New Roman" w:cs="Times New Roman"/>
          <w:b/>
          <w:i/>
          <w:sz w:val="24"/>
          <w:szCs w:val="24"/>
        </w:rPr>
        <w:t>«</w:t>
      </w:r>
      <w:r w:rsidRPr="00E931FE">
        <w:rPr>
          <w:rFonts w:ascii="Times New Roman" w:hAnsi="Times New Roman" w:cs="Times New Roman"/>
          <w:b/>
          <w:sz w:val="24"/>
          <w:szCs w:val="24"/>
        </w:rPr>
        <w:t xml:space="preserve"> </w:t>
      </w:r>
      <w:r w:rsidRPr="00D109AF">
        <w:rPr>
          <w:rFonts w:ascii="Times New Roman" w:hAnsi="Times New Roman"/>
          <w:sz w:val="28"/>
          <w:szCs w:val="28"/>
        </w:rPr>
        <w:t>Русские народные игры и забавы</w:t>
      </w:r>
      <w:r>
        <w:rPr>
          <w:rFonts w:ascii="Times New Roman" w:hAnsi="Times New Roman"/>
          <w:sz w:val="24"/>
          <w:szCs w:val="24"/>
        </w:rPr>
        <w:t>»</w:t>
      </w:r>
    </w:p>
    <w:p w:rsidR="00764C07" w:rsidRPr="003E63F6" w:rsidRDefault="00764C07" w:rsidP="00764C07">
      <w:pPr>
        <w:pStyle w:val="a4"/>
        <w:jc w:val="center"/>
        <w:rPr>
          <w:rFonts w:ascii="Times New Roman" w:hAnsi="Times New Roman" w:cs="Times New Roman"/>
          <w:b/>
          <w:i/>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96"/>
        <w:gridCol w:w="1276"/>
        <w:gridCol w:w="992"/>
        <w:gridCol w:w="993"/>
        <w:gridCol w:w="992"/>
        <w:gridCol w:w="992"/>
      </w:tblGrid>
      <w:tr w:rsidR="00764C07" w:rsidRPr="003E63F6" w:rsidTr="00D13EB3">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w:t>
            </w:r>
          </w:p>
        </w:tc>
        <w:tc>
          <w:tcPr>
            <w:tcW w:w="399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Тема</w:t>
            </w:r>
          </w:p>
        </w:tc>
        <w:tc>
          <w:tcPr>
            <w:tcW w:w="1276" w:type="dxa"/>
            <w:tcBorders>
              <w:top w:val="single" w:sz="4" w:space="0" w:color="auto"/>
              <w:left w:val="single" w:sz="4" w:space="0" w:color="auto"/>
              <w:bottom w:val="single" w:sz="4" w:space="0" w:color="auto"/>
              <w:right w:val="single" w:sz="4" w:space="0" w:color="auto"/>
            </w:tcBorders>
            <w:vAlign w:val="center"/>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Кол. часов</w:t>
            </w:r>
          </w:p>
        </w:tc>
        <w:tc>
          <w:tcPr>
            <w:tcW w:w="992"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   Теория</w:t>
            </w:r>
          </w:p>
        </w:tc>
        <w:tc>
          <w:tcPr>
            <w:tcW w:w="993" w:type="dxa"/>
            <w:tcBorders>
              <w:top w:val="single" w:sz="4" w:space="0" w:color="auto"/>
              <w:left w:val="single" w:sz="4" w:space="0" w:color="auto"/>
              <w:bottom w:val="single" w:sz="4" w:space="0" w:color="auto"/>
              <w:right w:val="single" w:sz="4" w:space="0" w:color="auto"/>
            </w:tcBorders>
          </w:tcPr>
          <w:p w:rsidR="00764C07" w:rsidRPr="003E63F6" w:rsidRDefault="00764C07" w:rsidP="00D13EB3">
            <w:pPr>
              <w:pStyle w:val="a4"/>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3E63F6">
              <w:rPr>
                <w:rFonts w:ascii="Times New Roman" w:hAnsi="Times New Roman" w:cs="Times New Roman"/>
                <w:sz w:val="24"/>
                <w:szCs w:val="24"/>
              </w:rPr>
              <w:t>ракти-ческие</w:t>
            </w:r>
            <w:proofErr w:type="spellEnd"/>
            <w:proofErr w:type="gramEnd"/>
          </w:p>
          <w:p w:rsidR="00764C07" w:rsidRPr="003E63F6" w:rsidRDefault="00764C07" w:rsidP="00D13EB3">
            <w:pPr>
              <w:pStyle w:val="a4"/>
              <w:rPr>
                <w:rFonts w:ascii="Times New Roman" w:hAnsi="Times New Roman" w:cs="Times New Roman"/>
                <w:sz w:val="24"/>
                <w:szCs w:val="24"/>
              </w:rPr>
            </w:pPr>
            <w:r w:rsidRPr="003E63F6">
              <w:rPr>
                <w:rFonts w:ascii="Times New Roman" w:hAnsi="Times New Roman" w:cs="Times New Roman"/>
                <w:sz w:val="24"/>
                <w:szCs w:val="24"/>
              </w:rPr>
              <w:t>занятия</w:t>
            </w:r>
          </w:p>
        </w:tc>
        <w:tc>
          <w:tcPr>
            <w:tcW w:w="992"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Факт </w:t>
            </w:r>
          </w:p>
        </w:tc>
        <w:tc>
          <w:tcPr>
            <w:tcW w:w="992"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Pr>
                <w:rFonts w:ascii="Times New Roman" w:hAnsi="Times New Roman" w:cs="Times New Roman"/>
                <w:sz w:val="24"/>
                <w:szCs w:val="24"/>
              </w:rPr>
              <w:t xml:space="preserve">План </w:t>
            </w:r>
          </w:p>
        </w:tc>
      </w:tr>
      <w:tr w:rsidR="0056632D" w:rsidRPr="003E63F6" w:rsidTr="00D13EB3">
        <w:trPr>
          <w:trHeight w:val="401"/>
        </w:trPr>
        <w:tc>
          <w:tcPr>
            <w:tcW w:w="720" w:type="dxa"/>
            <w:tcBorders>
              <w:top w:val="single" w:sz="4" w:space="0" w:color="auto"/>
              <w:left w:val="single" w:sz="4" w:space="0" w:color="auto"/>
              <w:bottom w:val="single" w:sz="4" w:space="0" w:color="auto"/>
              <w:right w:val="single" w:sz="4" w:space="0" w:color="auto"/>
            </w:tcBorders>
          </w:tcPr>
          <w:p w:rsidR="0056632D" w:rsidRPr="00805E13" w:rsidRDefault="0056632D" w:rsidP="0056632D">
            <w:pPr>
              <w:pStyle w:val="a4"/>
              <w:rPr>
                <w:rFonts w:ascii="Times New Roman" w:hAnsi="Times New Roman" w:cs="Times New Roman"/>
                <w:sz w:val="24"/>
                <w:szCs w:val="24"/>
              </w:rPr>
            </w:pPr>
            <w:r>
              <w:rPr>
                <w:rFonts w:ascii="Times New Roman" w:hAnsi="Times New Roman" w:cs="Times New Roman"/>
                <w:bCs/>
                <w:sz w:val="24"/>
                <w:szCs w:val="24"/>
              </w:rPr>
              <w:t>1</w:t>
            </w:r>
          </w:p>
        </w:tc>
        <w:tc>
          <w:tcPr>
            <w:tcW w:w="399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jc w:val="both"/>
              <w:rPr>
                <w:rFonts w:ascii="Times New Roman" w:hAnsi="Times New Roman" w:cs="Times New Roman"/>
                <w:b/>
                <w:bCs/>
                <w:i/>
                <w:sz w:val="24"/>
                <w:szCs w:val="24"/>
              </w:rPr>
            </w:pPr>
            <w:r>
              <w:rPr>
                <w:rFonts w:ascii="Times New Roman" w:hAnsi="Times New Roman" w:cs="Times New Roman"/>
                <w:sz w:val="24"/>
                <w:szCs w:val="24"/>
              </w:rPr>
              <w:t xml:space="preserve">   </w:t>
            </w:r>
            <w:r w:rsidRPr="00F43010">
              <w:rPr>
                <w:rFonts w:ascii="Times New Roman" w:hAnsi="Times New Roman" w:cs="Times New Roman"/>
                <w:sz w:val="24"/>
                <w:szCs w:val="24"/>
              </w:rPr>
              <w:t>Здоровый образ жизни</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06.09</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r>
      <w:tr w:rsidR="0056632D" w:rsidRPr="003E63F6" w:rsidTr="00D13EB3">
        <w:trPr>
          <w:trHeight w:val="427"/>
        </w:trPr>
        <w:tc>
          <w:tcPr>
            <w:tcW w:w="720"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w:t>
            </w:r>
          </w:p>
        </w:tc>
        <w:tc>
          <w:tcPr>
            <w:tcW w:w="399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jc w:val="both"/>
              <w:rPr>
                <w:rFonts w:ascii="Times New Roman" w:hAnsi="Times New Roman" w:cs="Times New Roman"/>
                <w:iCs/>
                <w:sz w:val="24"/>
                <w:szCs w:val="24"/>
              </w:rPr>
            </w:pPr>
            <w:r>
              <w:rPr>
                <w:rFonts w:ascii="Times New Roman" w:hAnsi="Times New Roman" w:cs="Times New Roman"/>
                <w:i/>
                <w:sz w:val="24"/>
                <w:szCs w:val="24"/>
              </w:rPr>
              <w:t xml:space="preserve"> </w:t>
            </w:r>
            <w:r w:rsidRPr="003E63F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E63F6">
              <w:rPr>
                <w:rFonts w:ascii="Times New Roman" w:hAnsi="Times New Roman" w:cs="Times New Roman"/>
                <w:sz w:val="24"/>
                <w:szCs w:val="24"/>
              </w:rPr>
              <w:t>Здоровье в порядке- спасибо зарядке</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13.09</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r>
      <w:tr w:rsidR="0056632D" w:rsidRPr="003E63F6" w:rsidTr="00D13EB3">
        <w:trPr>
          <w:trHeight w:val="493"/>
        </w:trPr>
        <w:tc>
          <w:tcPr>
            <w:tcW w:w="720"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w:t>
            </w:r>
          </w:p>
        </w:tc>
        <w:tc>
          <w:tcPr>
            <w:tcW w:w="399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jc w:val="both"/>
              <w:rPr>
                <w:rFonts w:ascii="Times New Roman" w:hAnsi="Times New Roman" w:cs="Times New Roman"/>
                <w:bCs/>
                <w:iCs/>
                <w:sz w:val="24"/>
                <w:szCs w:val="24"/>
              </w:rPr>
            </w:pPr>
            <w:r>
              <w:rPr>
                <w:rFonts w:ascii="Times New Roman" w:hAnsi="Times New Roman" w:cs="Times New Roman"/>
                <w:sz w:val="24"/>
                <w:szCs w:val="24"/>
              </w:rPr>
              <w:t xml:space="preserve">   Личная гигиена</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sidRPr="003E63F6">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20.09</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4</w:t>
            </w:r>
          </w:p>
        </w:tc>
        <w:tc>
          <w:tcPr>
            <w:tcW w:w="399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jc w:val="both"/>
              <w:rPr>
                <w:rFonts w:ascii="Times New Roman" w:hAnsi="Times New Roman" w:cs="Times New Roman"/>
                <w:sz w:val="24"/>
                <w:szCs w:val="24"/>
              </w:rPr>
            </w:pPr>
            <w:r w:rsidRPr="00C2170A">
              <w:rPr>
                <w:rFonts w:ascii="Times New Roman" w:hAnsi="Times New Roman" w:cs="Times New Roman"/>
                <w:sz w:val="24"/>
                <w:szCs w:val="24"/>
              </w:rPr>
              <w:t xml:space="preserve">    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27.09</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5</w:t>
            </w:r>
          </w:p>
        </w:tc>
        <w:tc>
          <w:tcPr>
            <w:tcW w:w="399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C2170A">
              <w:rPr>
                <w:rFonts w:ascii="Times New Roman" w:hAnsi="Times New Roman" w:cs="Times New Roman"/>
                <w:sz w:val="24"/>
                <w:szCs w:val="24"/>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04.10</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6</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a4"/>
              <w:rPr>
                <w:rFonts w:ascii="Times New Roman" w:hAnsi="Times New Roman" w:cs="Times New Roman"/>
                <w:b/>
                <w:sz w:val="24"/>
                <w:szCs w:val="24"/>
              </w:rPr>
            </w:pPr>
            <w:r w:rsidRPr="002B7A4B">
              <w:rPr>
                <w:rFonts w:ascii="Times New Roman" w:hAnsi="Times New Roman" w:cs="Times New Roman"/>
                <w:b/>
                <w:sz w:val="24"/>
                <w:szCs w:val="24"/>
              </w:rPr>
              <w:t xml:space="preserve">  Русские народные игры и забавы</w:t>
            </w:r>
          </w:p>
          <w:p w:rsidR="0056632D" w:rsidRPr="002B7A4B" w:rsidRDefault="0056632D" w:rsidP="0056632D">
            <w:pPr>
              <w:pStyle w:val="a4"/>
              <w:rPr>
                <w:rFonts w:ascii="Times New Roman" w:hAnsi="Times New Roman" w:cs="Times New Roman"/>
                <w:sz w:val="24"/>
                <w:szCs w:val="24"/>
              </w:rPr>
            </w:pPr>
            <w:r>
              <w:rPr>
                <w:rStyle w:val="c0c16c7"/>
                <w:rFonts w:ascii="Times New Roman" w:hAnsi="Times New Roman" w:cs="Times New Roman"/>
                <w:bCs/>
                <w:sz w:val="24"/>
                <w:szCs w:val="24"/>
              </w:rPr>
              <w:t>“Щука</w:t>
            </w:r>
            <w:r w:rsidRPr="002B7A4B">
              <w:rPr>
                <w:rStyle w:val="c0c16c7"/>
                <w:rFonts w:ascii="Times New Roman" w:hAnsi="Times New Roman" w:cs="Times New Roman"/>
                <w:bCs/>
                <w:sz w:val="24"/>
                <w:szCs w:val="24"/>
              </w:rPr>
              <w:t>”</w:t>
            </w:r>
            <w:r w:rsidRPr="002B7A4B">
              <w:rPr>
                <w:rStyle w:val="c0c16"/>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11.10</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7</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16c7"/>
                <w:bCs/>
              </w:rPr>
              <w:t>“Водяной</w:t>
            </w:r>
            <w:r w:rsidRPr="002B7A4B">
              <w:rPr>
                <w:rStyle w:val="c0c16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18.10</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8</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16c7"/>
                <w:bCs/>
              </w:rPr>
              <w:t>“Третий лишний</w:t>
            </w:r>
            <w:r w:rsidRPr="002B7A4B">
              <w:rPr>
                <w:rStyle w:val="c0c16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25.10</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9</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sidRPr="002B7A4B">
              <w:rPr>
                <w:rStyle w:val="c0c3c7"/>
                <w:bCs/>
              </w:rPr>
              <w:t>“</w:t>
            </w:r>
            <w:proofErr w:type="spellStart"/>
            <w:r w:rsidRPr="002B7A4B">
              <w:rPr>
                <w:rStyle w:val="c0c3c7"/>
                <w:bCs/>
              </w:rPr>
              <w:t>Hа</w:t>
            </w:r>
            <w:proofErr w:type="spellEnd"/>
            <w:r w:rsidRPr="002B7A4B">
              <w:rPr>
                <w:rStyle w:val="c0c3c7"/>
                <w:bCs/>
              </w:rPr>
              <w:t xml:space="preserve"> золотом крыльце сидели…”</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08.11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10</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“Кандалы</w:t>
            </w:r>
            <w:r w:rsidRPr="002B7A4B">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15.11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11</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“Ворота</w:t>
            </w:r>
            <w:r w:rsidRPr="002B7A4B">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22.11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12</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“Слон</w:t>
            </w:r>
            <w:r w:rsidRPr="002B7A4B">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29.11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13</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“Козел</w:t>
            </w:r>
            <w:r w:rsidRPr="002B7A4B">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06.12</w:t>
            </w:r>
          </w:p>
        </w:tc>
        <w:tc>
          <w:tcPr>
            <w:tcW w:w="992" w:type="dxa"/>
            <w:tcBorders>
              <w:top w:val="single" w:sz="4" w:space="0" w:color="auto"/>
              <w:left w:val="single" w:sz="4" w:space="0" w:color="auto"/>
              <w:bottom w:val="single" w:sz="4" w:space="0" w:color="auto"/>
              <w:right w:val="single" w:sz="4" w:space="0" w:color="auto"/>
            </w:tcBorders>
          </w:tcPr>
          <w:p w:rsidR="0056632D" w:rsidRPr="00221C09" w:rsidRDefault="0056632D" w:rsidP="0056632D">
            <w:pPr>
              <w:pStyle w:val="a4"/>
              <w:rPr>
                <w:rFonts w:ascii="Times New Roman" w:hAnsi="Times New Roman" w:cs="Times New Roman"/>
                <w:bCs/>
                <w:sz w:val="24"/>
                <w:szCs w:val="24"/>
                <w:lang w:val="en-US"/>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14</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w:t>
            </w:r>
            <w:r w:rsidRPr="002B7A4B">
              <w:rPr>
                <w:rStyle w:val="c0c3c7"/>
                <w:bCs/>
              </w:rPr>
              <w:t>Лягушки и цапля</w:t>
            </w:r>
            <w:r>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13.12</w:t>
            </w:r>
          </w:p>
        </w:tc>
        <w:tc>
          <w:tcPr>
            <w:tcW w:w="992" w:type="dxa"/>
            <w:tcBorders>
              <w:top w:val="single" w:sz="4" w:space="0" w:color="auto"/>
              <w:left w:val="single" w:sz="4" w:space="0" w:color="auto"/>
              <w:bottom w:val="single" w:sz="4" w:space="0" w:color="auto"/>
              <w:right w:val="single" w:sz="4" w:space="0" w:color="auto"/>
            </w:tcBorders>
          </w:tcPr>
          <w:p w:rsidR="0056632D" w:rsidRPr="00221C09" w:rsidRDefault="0056632D" w:rsidP="0056632D">
            <w:pPr>
              <w:pStyle w:val="a4"/>
              <w:rPr>
                <w:rFonts w:ascii="Times New Roman" w:hAnsi="Times New Roman" w:cs="Times New Roman"/>
                <w:bCs/>
                <w:sz w:val="24"/>
                <w:szCs w:val="24"/>
                <w:lang w:val="en-US"/>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15</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w:t>
            </w:r>
            <w:r w:rsidRPr="002B7A4B">
              <w:rPr>
                <w:rStyle w:val="c0c3c7"/>
                <w:bCs/>
              </w:rPr>
              <w:t>Волк во рву</w:t>
            </w:r>
            <w:r>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20.12</w:t>
            </w:r>
          </w:p>
        </w:tc>
        <w:tc>
          <w:tcPr>
            <w:tcW w:w="992" w:type="dxa"/>
            <w:tcBorders>
              <w:top w:val="single" w:sz="4" w:space="0" w:color="auto"/>
              <w:left w:val="single" w:sz="4" w:space="0" w:color="auto"/>
              <w:bottom w:val="single" w:sz="4" w:space="0" w:color="auto"/>
              <w:right w:val="single" w:sz="4" w:space="0" w:color="auto"/>
            </w:tcBorders>
          </w:tcPr>
          <w:p w:rsidR="0056632D" w:rsidRPr="00221C09" w:rsidRDefault="0056632D" w:rsidP="0056632D">
            <w:pPr>
              <w:pStyle w:val="a4"/>
              <w:rPr>
                <w:rFonts w:ascii="Times New Roman" w:hAnsi="Times New Roman" w:cs="Times New Roman"/>
                <w:bCs/>
                <w:sz w:val="24"/>
                <w:szCs w:val="24"/>
                <w:lang w:val="en-US"/>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16</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w:t>
            </w:r>
            <w:r w:rsidRPr="002B7A4B">
              <w:rPr>
                <w:rStyle w:val="c0c3c7"/>
                <w:bCs/>
              </w:rPr>
              <w:t>Прыгуны</w:t>
            </w:r>
            <w:r>
              <w:rPr>
                <w:rStyle w:val="c0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27.12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17</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5c4"/>
              <w:spacing w:before="0" w:beforeAutospacing="0" w:after="0" w:afterAutospacing="0"/>
            </w:pPr>
            <w:r>
              <w:rPr>
                <w:rStyle w:val="c0c3c7"/>
                <w:bCs/>
              </w:rPr>
              <w:t>«</w:t>
            </w:r>
            <w:r w:rsidRPr="002B7A4B">
              <w:rPr>
                <w:rStyle w:val="c0c3c7"/>
                <w:bCs/>
              </w:rPr>
              <w:t>Лошади</w:t>
            </w:r>
            <w:r>
              <w:rPr>
                <w:rStyle w:val="c0c3c7"/>
                <w:bCs/>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10.01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18</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a4"/>
              <w:rPr>
                <w:rFonts w:ascii="Times New Roman" w:hAnsi="Times New Roman" w:cs="Times New Roman"/>
                <w:sz w:val="24"/>
                <w:szCs w:val="24"/>
              </w:rPr>
            </w:pPr>
            <w:r>
              <w:rPr>
                <w:rFonts w:ascii="Times New Roman" w:hAnsi="Times New Roman" w:cs="Times New Roman"/>
                <w:sz w:val="24"/>
                <w:szCs w:val="24"/>
              </w:rPr>
              <w:t xml:space="preserve"> </w:t>
            </w:r>
            <w:r w:rsidRPr="002B7A4B">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17.01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19</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Pr>
                <w:rStyle w:val="c0c3"/>
              </w:rPr>
              <w:t xml:space="preserve">«Птички </w:t>
            </w:r>
            <w:proofErr w:type="spellStart"/>
            <w:r>
              <w:rPr>
                <w:rStyle w:val="c0c3"/>
              </w:rPr>
              <w:t>иклетка</w:t>
            </w:r>
            <w:proofErr w:type="spellEnd"/>
            <w:r w:rsidRPr="002B7A4B">
              <w:rPr>
                <w:rStyle w:val="c0c3"/>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24.01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20</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Pr>
                <w:rStyle w:val="c0c16"/>
              </w:rPr>
              <w:t>«Северный и южный ветер</w:t>
            </w:r>
            <w:r w:rsidRPr="002B7A4B">
              <w:rPr>
                <w:rStyle w:val="c0c16"/>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31.01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lastRenderedPageBreak/>
              <w:t>21</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sidRPr="002B7A4B">
              <w:rPr>
                <w:rStyle w:val="c0c16"/>
              </w:rPr>
              <w:t>«</w:t>
            </w:r>
            <w:r>
              <w:rPr>
                <w:rStyle w:val="c0c16"/>
              </w:rPr>
              <w:t>Бой петухов</w:t>
            </w:r>
            <w:r w:rsidRPr="002B7A4B">
              <w:rPr>
                <w:rStyle w:val="c0c16"/>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07.02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22</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Pr>
                <w:rStyle w:val="c0c3"/>
              </w:rPr>
              <w:t>«Караси и щука</w:t>
            </w:r>
            <w:r w:rsidRPr="002B7A4B">
              <w:rPr>
                <w:rStyle w:val="c0c3"/>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14.02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23</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Pr>
                <w:rStyle w:val="c0c3"/>
              </w:rPr>
              <w:t>«Лиса в курятнике</w:t>
            </w:r>
            <w:r w:rsidRPr="002B7A4B">
              <w:rPr>
                <w:rStyle w:val="c0c3"/>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21.02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24</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c4c6"/>
              <w:spacing w:before="0" w:beforeAutospacing="0" w:after="0" w:afterAutospacing="0"/>
            </w:pPr>
            <w:r>
              <w:rPr>
                <w:rStyle w:val="c0c3"/>
              </w:rPr>
              <w:t>«Река и ров</w:t>
            </w:r>
            <w:r w:rsidRPr="002B7A4B">
              <w:rPr>
                <w:rStyle w:val="c0c3"/>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28.02</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25</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Горячая картошка</w:t>
            </w:r>
            <w:r>
              <w:rPr>
                <w:rStyle w:val="c0"/>
                <w:rFonts w:ascii="Times New Roman" w:hAnsi="Times New Roman" w:cs="Times New Roman"/>
                <w:b w:val="0"/>
                <w:i w:val="0"/>
                <w:sz w:val="24"/>
                <w:szCs w:val="24"/>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07.03</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26</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Заяц без логова</w:t>
            </w:r>
            <w:r>
              <w:rPr>
                <w:rStyle w:val="c0"/>
                <w:rFonts w:ascii="Times New Roman" w:hAnsi="Times New Roman" w:cs="Times New Roman"/>
                <w:b w:val="0"/>
                <w:i w:val="0"/>
                <w:sz w:val="24"/>
                <w:szCs w:val="24"/>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14.03</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27</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Подвижная цель</w:t>
            </w:r>
            <w:r>
              <w:rPr>
                <w:rStyle w:val="c0"/>
                <w:rFonts w:ascii="Times New Roman" w:hAnsi="Times New Roman" w:cs="Times New Roman"/>
                <w:b w:val="0"/>
                <w:i w:val="0"/>
                <w:sz w:val="24"/>
                <w:szCs w:val="24"/>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21.03</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28</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a4"/>
              <w:rPr>
                <w:rFonts w:ascii="Times New Roman" w:hAnsi="Times New Roman" w:cs="Times New Roman"/>
                <w:sz w:val="24"/>
                <w:szCs w:val="24"/>
              </w:rPr>
            </w:pPr>
            <w:r>
              <w:rPr>
                <w:rFonts w:ascii="Times New Roman" w:hAnsi="Times New Roman" w:cs="Times New Roman"/>
                <w:sz w:val="24"/>
                <w:szCs w:val="24"/>
              </w:rPr>
              <w:t xml:space="preserve"> </w:t>
            </w:r>
            <w:r w:rsidRPr="002B7A4B">
              <w:rPr>
                <w:rFonts w:ascii="Times New Roman" w:hAnsi="Times New Roman" w:cs="Times New Roman"/>
                <w:sz w:val="24"/>
                <w:szCs w:val="24"/>
              </w:rPr>
              <w:t>Профилактика травматизма</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04.04</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29</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Бредень</w:t>
            </w:r>
            <w:r>
              <w:rPr>
                <w:rStyle w:val="c0"/>
                <w:rFonts w:ascii="Times New Roman" w:hAnsi="Times New Roman" w:cs="Times New Roman"/>
                <w:b w:val="0"/>
                <w:i w:val="0"/>
                <w:sz w:val="24"/>
                <w:szCs w:val="24"/>
              </w:rPr>
              <w:t>»</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11.04</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30</w:t>
            </w:r>
          </w:p>
        </w:tc>
        <w:tc>
          <w:tcPr>
            <w:tcW w:w="3996" w:type="dxa"/>
            <w:tcBorders>
              <w:top w:val="single" w:sz="4" w:space="0" w:color="auto"/>
              <w:left w:val="single" w:sz="4" w:space="0" w:color="auto"/>
              <w:bottom w:val="single" w:sz="4" w:space="0" w:color="auto"/>
              <w:right w:val="single" w:sz="4" w:space="0" w:color="auto"/>
            </w:tcBorders>
          </w:tcPr>
          <w:p w:rsidR="0056632D" w:rsidRPr="008D517F"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Заколдованный замок</w:t>
            </w:r>
            <w:r>
              <w:rPr>
                <w:rStyle w:val="c0"/>
                <w:rFonts w:ascii="Times New Roman" w:hAnsi="Times New Roman" w:cs="Times New Roman"/>
                <w:b w:val="0"/>
                <w:i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18.04</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31</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«Али-баба»</w:t>
            </w:r>
          </w:p>
          <w:p w:rsidR="0056632D" w:rsidRPr="002B7A4B" w:rsidRDefault="0056632D" w:rsidP="0056632D">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25.04</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32</w:t>
            </w:r>
          </w:p>
        </w:tc>
        <w:tc>
          <w:tcPr>
            <w:tcW w:w="3996" w:type="dxa"/>
            <w:tcBorders>
              <w:top w:val="single" w:sz="4" w:space="0" w:color="auto"/>
              <w:left w:val="single" w:sz="4" w:space="0" w:color="auto"/>
              <w:bottom w:val="single" w:sz="4" w:space="0" w:color="auto"/>
              <w:right w:val="single" w:sz="4" w:space="0" w:color="auto"/>
            </w:tcBorders>
          </w:tcPr>
          <w:p w:rsidR="0056632D" w:rsidRPr="008D517F" w:rsidRDefault="0056632D" w:rsidP="0056632D">
            <w:pPr>
              <w:pStyle w:val="2"/>
              <w:pBdr>
                <w:bottom w:val="single" w:sz="8" w:space="0" w:color="D6DDB9"/>
              </w:pBdr>
              <w:spacing w:before="0" w:after="0"/>
              <w:rPr>
                <w:rFonts w:ascii="Times New Roman" w:hAnsi="Times New Roman" w:cs="Times New Roman"/>
                <w:b w:val="0"/>
                <w:i w:val="0"/>
                <w:sz w:val="24"/>
                <w:szCs w:val="24"/>
              </w:rPr>
            </w:pPr>
            <w:r>
              <w:rPr>
                <w:rStyle w:val="c0"/>
                <w:rFonts w:ascii="Times New Roman" w:hAnsi="Times New Roman" w:cs="Times New Roman"/>
                <w:b w:val="0"/>
                <w:i w:val="0"/>
                <w:sz w:val="24"/>
                <w:szCs w:val="24"/>
              </w:rPr>
              <w:t>«</w:t>
            </w:r>
            <w:r w:rsidRPr="002B7A4B">
              <w:rPr>
                <w:rStyle w:val="c0"/>
                <w:rFonts w:ascii="Times New Roman" w:hAnsi="Times New Roman" w:cs="Times New Roman"/>
                <w:b w:val="0"/>
                <w:i w:val="0"/>
                <w:sz w:val="24"/>
                <w:szCs w:val="24"/>
              </w:rPr>
              <w:t>Два Мороза</w:t>
            </w:r>
            <w:r>
              <w:rPr>
                <w:rStyle w:val="c0"/>
                <w:rFonts w:ascii="Times New Roman" w:hAnsi="Times New Roman" w:cs="Times New Roman"/>
                <w:b w:val="0"/>
                <w:i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02.05</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5388">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33</w:t>
            </w:r>
          </w:p>
        </w:tc>
        <w:tc>
          <w:tcPr>
            <w:tcW w:w="3996" w:type="dxa"/>
            <w:tcBorders>
              <w:top w:val="single" w:sz="4" w:space="0" w:color="auto"/>
              <w:left w:val="single" w:sz="4" w:space="0" w:color="auto"/>
              <w:bottom w:val="single" w:sz="4" w:space="0" w:color="auto"/>
              <w:right w:val="single" w:sz="4" w:space="0" w:color="auto"/>
            </w:tcBorders>
          </w:tcPr>
          <w:p w:rsidR="0056632D" w:rsidRPr="008D517F" w:rsidRDefault="0056632D" w:rsidP="0056632D">
            <w:pPr>
              <w:pStyle w:val="a5"/>
              <w:shd w:val="clear" w:color="auto" w:fill="FFFFFF"/>
              <w:spacing w:before="96" w:after="120" w:line="381" w:lineRule="atLeast"/>
              <w:rPr>
                <w:color w:val="000000"/>
              </w:rPr>
            </w:pPr>
            <w:r>
              <w:rPr>
                <w:color w:val="000000"/>
              </w:rPr>
              <w:t>"Жар-птица".</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shd w:val="clear" w:color="auto" w:fill="auto"/>
          </w:tcPr>
          <w:p w:rsidR="0056632D" w:rsidRPr="0056632D" w:rsidRDefault="0056632D" w:rsidP="0056632D">
            <w:pPr>
              <w:spacing w:after="0" w:line="240" w:lineRule="auto"/>
              <w:rPr>
                <w:rFonts w:ascii="Times New Roman" w:hAnsi="Times New Roman" w:cs="Times New Roman"/>
                <w:bCs/>
                <w:sz w:val="24"/>
                <w:szCs w:val="24"/>
              </w:rPr>
            </w:pPr>
            <w:r>
              <w:rPr>
                <w:rFonts w:ascii="Times New Roman" w:hAnsi="Times New Roman" w:cs="Times New Roman"/>
                <w:bCs/>
                <w:sz w:val="24"/>
                <w:szCs w:val="24"/>
              </w:rPr>
              <w:t>16.05</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r w:rsidR="0056632D" w:rsidRPr="003E63F6" w:rsidTr="00D13EB3">
        <w:trPr>
          <w:trHeight w:val="617"/>
        </w:trPr>
        <w:tc>
          <w:tcPr>
            <w:tcW w:w="720"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34</w:t>
            </w:r>
          </w:p>
        </w:tc>
        <w:tc>
          <w:tcPr>
            <w:tcW w:w="3996" w:type="dxa"/>
            <w:tcBorders>
              <w:top w:val="single" w:sz="4" w:space="0" w:color="auto"/>
              <w:left w:val="single" w:sz="4" w:space="0" w:color="auto"/>
              <w:bottom w:val="single" w:sz="4" w:space="0" w:color="auto"/>
              <w:right w:val="single" w:sz="4" w:space="0" w:color="auto"/>
            </w:tcBorders>
          </w:tcPr>
          <w:p w:rsidR="0056632D" w:rsidRPr="002B7A4B" w:rsidRDefault="0056632D" w:rsidP="0056632D">
            <w:pPr>
              <w:pStyle w:val="a4"/>
              <w:rPr>
                <w:rFonts w:ascii="Times New Roman" w:hAnsi="Times New Roman" w:cs="Times New Roman"/>
                <w:sz w:val="24"/>
                <w:szCs w:val="24"/>
              </w:rPr>
            </w:pPr>
            <w:r w:rsidRPr="002B7A4B">
              <w:rPr>
                <w:rFonts w:ascii="Times New Roman" w:hAnsi="Times New Roman" w:cs="Times New Roman"/>
                <w:color w:val="000000"/>
                <w:sz w:val="24"/>
                <w:szCs w:val="24"/>
              </w:rPr>
              <w:t>"Перетягивание воза".</w:t>
            </w:r>
          </w:p>
        </w:tc>
        <w:tc>
          <w:tcPr>
            <w:tcW w:w="1276"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Pr="003E63F6" w:rsidRDefault="0056632D" w:rsidP="0056632D">
            <w:pPr>
              <w:pStyle w:val="a4"/>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r>
              <w:rPr>
                <w:rFonts w:ascii="Times New Roman" w:hAnsi="Times New Roman" w:cs="Times New Roman"/>
                <w:bCs/>
                <w:sz w:val="24"/>
                <w:szCs w:val="24"/>
              </w:rPr>
              <w:t>23.05</w:t>
            </w:r>
          </w:p>
        </w:tc>
        <w:tc>
          <w:tcPr>
            <w:tcW w:w="992" w:type="dxa"/>
            <w:tcBorders>
              <w:top w:val="single" w:sz="4" w:space="0" w:color="auto"/>
              <w:left w:val="single" w:sz="4" w:space="0" w:color="auto"/>
              <w:bottom w:val="single" w:sz="4" w:space="0" w:color="auto"/>
              <w:right w:val="single" w:sz="4" w:space="0" w:color="auto"/>
            </w:tcBorders>
          </w:tcPr>
          <w:p w:rsidR="0056632D" w:rsidRDefault="0056632D" w:rsidP="0056632D">
            <w:pPr>
              <w:pStyle w:val="a4"/>
              <w:rPr>
                <w:rFonts w:ascii="Times New Roman" w:hAnsi="Times New Roman" w:cs="Times New Roman"/>
                <w:bCs/>
                <w:sz w:val="24"/>
                <w:szCs w:val="24"/>
              </w:rPr>
            </w:pPr>
          </w:p>
        </w:tc>
      </w:tr>
    </w:tbl>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jc w:val="center"/>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r>
        <w:rPr>
          <w:rFonts w:ascii="Times New Roman" w:hAnsi="Times New Roman" w:cs="Times New Roman"/>
          <w:b/>
          <w:sz w:val="24"/>
          <w:szCs w:val="24"/>
        </w:rPr>
        <w:t xml:space="preserve">                                                                         </w:t>
      </w:r>
    </w:p>
    <w:p w:rsidR="00764C07" w:rsidRDefault="00764C07" w:rsidP="00764C07">
      <w:pPr>
        <w:pStyle w:val="a4"/>
        <w:rPr>
          <w:rFonts w:ascii="Times New Roman" w:hAnsi="Times New Roman" w:cs="Times New Roman"/>
          <w:b/>
          <w:bCs/>
          <w:i/>
          <w:sz w:val="24"/>
          <w:szCs w:val="24"/>
        </w:rPr>
      </w:pPr>
      <w:r w:rsidRPr="00555CF6">
        <w:rPr>
          <w:rFonts w:ascii="Times New Roman" w:hAnsi="Times New Roman" w:cs="Times New Roman"/>
          <w:b/>
          <w:sz w:val="24"/>
          <w:szCs w:val="24"/>
        </w:rPr>
        <w:t xml:space="preserve">                                                         </w:t>
      </w:r>
      <w:r w:rsidRPr="00555CF6">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jc w:val="center"/>
        <w:rPr>
          <w:rFonts w:ascii="Times New Roman" w:hAnsi="Times New Roman" w:cs="Times New Roman"/>
          <w:b/>
          <w:sz w:val="24"/>
          <w:szCs w:val="24"/>
        </w:rPr>
      </w:pPr>
    </w:p>
    <w:p w:rsidR="00AB21DD" w:rsidRDefault="00AB21DD" w:rsidP="00764C07">
      <w:pPr>
        <w:pStyle w:val="a4"/>
        <w:jc w:val="center"/>
        <w:rPr>
          <w:rFonts w:ascii="Times New Roman" w:hAnsi="Times New Roman" w:cs="Times New Roman"/>
          <w:b/>
          <w:sz w:val="24"/>
          <w:szCs w:val="24"/>
        </w:rPr>
      </w:pPr>
    </w:p>
    <w:p w:rsidR="00764C07" w:rsidRDefault="00764C07" w:rsidP="00764C07">
      <w:pPr>
        <w:pStyle w:val="a4"/>
        <w:rPr>
          <w:rFonts w:ascii="Times New Roman" w:hAnsi="Times New Roman" w:cs="Times New Roman"/>
          <w:b/>
          <w:sz w:val="24"/>
          <w:szCs w:val="24"/>
        </w:rPr>
      </w:pPr>
      <w:r>
        <w:rPr>
          <w:rFonts w:ascii="Times New Roman" w:hAnsi="Times New Roman" w:cs="Times New Roman"/>
          <w:b/>
          <w:sz w:val="24"/>
          <w:szCs w:val="24"/>
        </w:rPr>
        <w:t xml:space="preserve">                                                                         </w:t>
      </w:r>
    </w:p>
    <w:p w:rsidR="00764C07" w:rsidRDefault="00764C07" w:rsidP="00764C07">
      <w:pPr>
        <w:pStyle w:val="a4"/>
        <w:rPr>
          <w:rFonts w:ascii="Times New Roman" w:hAnsi="Times New Roman" w:cs="Times New Roman"/>
          <w:b/>
          <w:bCs/>
          <w:i/>
          <w:sz w:val="24"/>
          <w:szCs w:val="24"/>
        </w:rPr>
      </w:pPr>
      <w:r w:rsidRPr="00555CF6">
        <w:rPr>
          <w:rFonts w:ascii="Times New Roman" w:hAnsi="Times New Roman" w:cs="Times New Roman"/>
          <w:b/>
          <w:sz w:val="24"/>
          <w:szCs w:val="24"/>
        </w:rPr>
        <w:t xml:space="preserve">                                                         </w:t>
      </w:r>
      <w:r w:rsidRPr="00555CF6">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p>
    <w:p w:rsidR="00764C07" w:rsidRDefault="00764C07" w:rsidP="00764C07">
      <w:pPr>
        <w:pStyle w:val="a4"/>
        <w:rPr>
          <w:rFonts w:ascii="Times New Roman" w:hAnsi="Times New Roman" w:cs="Times New Roman"/>
          <w:b/>
          <w:bCs/>
          <w:i/>
          <w:sz w:val="24"/>
          <w:szCs w:val="24"/>
        </w:rPr>
      </w:pPr>
    </w:p>
    <w:p w:rsidR="00764C07" w:rsidRPr="00AB21DD" w:rsidRDefault="00764C07" w:rsidP="00764C07">
      <w:pPr>
        <w:pStyle w:val="af3"/>
        <w:snapToGrid w:val="0"/>
        <w:rPr>
          <w:rFonts w:ascii="Times New Roman" w:hAnsi="Times New Roman" w:cs="Times New Roman"/>
          <w:b/>
          <w:bCs/>
          <w:sz w:val="28"/>
          <w:szCs w:val="28"/>
        </w:rPr>
      </w:pPr>
    </w:p>
    <w:p w:rsidR="00764C07" w:rsidRDefault="00764C07" w:rsidP="00764C07">
      <w:pPr>
        <w:pStyle w:val="af3"/>
        <w:snapToGri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4. </w:t>
      </w:r>
      <w:r w:rsidRPr="00302B69">
        <w:rPr>
          <w:rFonts w:ascii="Times New Roman" w:hAnsi="Times New Roman" w:cs="Times New Roman"/>
          <w:b/>
          <w:bCs/>
          <w:sz w:val="28"/>
          <w:szCs w:val="28"/>
        </w:rPr>
        <w:t>С</w:t>
      </w:r>
      <w:r>
        <w:rPr>
          <w:rFonts w:ascii="Times New Roman" w:hAnsi="Times New Roman" w:cs="Times New Roman"/>
          <w:b/>
          <w:bCs/>
          <w:sz w:val="28"/>
          <w:szCs w:val="28"/>
        </w:rPr>
        <w:t>ОДЕРЖАНИЕ ПРОГРАММЫ</w:t>
      </w:r>
    </w:p>
    <w:p w:rsidR="00764C07" w:rsidRDefault="00764C07" w:rsidP="00764C07">
      <w:pPr>
        <w:pStyle w:val="a4"/>
        <w:rPr>
          <w:rFonts w:ascii="Times New Roman" w:hAnsi="Times New Roman" w:cs="Times New Roman"/>
          <w:b/>
          <w:bCs/>
          <w:i/>
          <w:sz w:val="24"/>
          <w:szCs w:val="24"/>
        </w:rPr>
      </w:pPr>
      <w:r>
        <w:rPr>
          <w:rFonts w:ascii="Times New Roman" w:hAnsi="Times New Roman" w:cs="Times New Roman"/>
          <w:b/>
          <w:bCs/>
          <w:i/>
          <w:sz w:val="24"/>
          <w:szCs w:val="24"/>
        </w:rPr>
        <w:t xml:space="preserve">                                                                  </w:t>
      </w:r>
      <w:r w:rsidRPr="003E63F6">
        <w:rPr>
          <w:rFonts w:ascii="Times New Roman" w:hAnsi="Times New Roman" w:cs="Times New Roman"/>
          <w:b/>
          <w:bCs/>
          <w:i/>
          <w:sz w:val="24"/>
          <w:szCs w:val="24"/>
        </w:rPr>
        <w:t>1 класс</w:t>
      </w:r>
    </w:p>
    <w:p w:rsidR="00764C07" w:rsidRPr="003E63F6"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i/>
          <w:sz w:val="24"/>
          <w:szCs w:val="24"/>
        </w:rPr>
      </w:pPr>
      <w:r>
        <w:rPr>
          <w:rFonts w:ascii="Times New Roman" w:hAnsi="Times New Roman" w:cs="Times New Roman"/>
          <w:b/>
          <w:i/>
          <w:sz w:val="24"/>
          <w:szCs w:val="24"/>
        </w:rPr>
        <w:t xml:space="preserve">                                   «</w:t>
      </w:r>
      <w:r w:rsidRPr="000F352D">
        <w:rPr>
          <w:rFonts w:ascii="Times New Roman" w:hAnsi="Times New Roman"/>
          <w:i/>
          <w:sz w:val="28"/>
          <w:szCs w:val="28"/>
        </w:rPr>
        <w:t>Современные подвижные игры</w:t>
      </w:r>
      <w:r>
        <w:rPr>
          <w:rFonts w:ascii="Times New Roman" w:hAnsi="Times New Roman" w:cs="Times New Roman"/>
          <w:b/>
          <w:i/>
          <w:sz w:val="24"/>
          <w:szCs w:val="24"/>
        </w:rPr>
        <w:t>»</w:t>
      </w:r>
    </w:p>
    <w:p w:rsidR="00764C07" w:rsidRPr="00061EA8" w:rsidRDefault="00764C07" w:rsidP="00764C07">
      <w:pPr>
        <w:pStyle w:val="a4"/>
        <w:rPr>
          <w:rFonts w:ascii="Times New Roman" w:hAnsi="Times New Roman" w:cs="Times New Roman"/>
          <w:b/>
          <w:i/>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1"/>
      </w:tblGrid>
      <w:tr w:rsidR="00764C07" w:rsidRPr="003E63F6" w:rsidTr="00D13EB3">
        <w:trPr>
          <w:trHeight w:val="401"/>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sidRPr="002B3CCC">
              <w:rPr>
                <w:rFonts w:ascii="Times New Roman" w:hAnsi="Times New Roman" w:cs="Times New Roman"/>
                <w:b/>
                <w:sz w:val="24"/>
                <w:szCs w:val="24"/>
              </w:rPr>
              <w:t>Тема 1  Здоровый образ жизни</w:t>
            </w:r>
          </w:p>
          <w:p w:rsidR="00764C07" w:rsidRPr="002B3CCC" w:rsidRDefault="00764C07" w:rsidP="00D13EB3">
            <w:pPr>
              <w:pStyle w:val="a4"/>
              <w:rPr>
                <w:rFonts w:ascii="Times New Roman" w:hAnsi="Times New Roman" w:cs="Times New Roman"/>
                <w:sz w:val="24"/>
                <w:szCs w:val="24"/>
              </w:rPr>
            </w:pPr>
            <w:r>
              <w:rPr>
                <w:rFonts w:ascii="Times New Roman" w:hAnsi="Times New Roman" w:cs="Times New Roman"/>
                <w:sz w:val="24"/>
                <w:szCs w:val="24"/>
              </w:rPr>
              <w:t>Беседа о здоровом образе жизни.</w:t>
            </w:r>
          </w:p>
          <w:p w:rsidR="00764C07" w:rsidRPr="002B3CCC" w:rsidRDefault="00764C07" w:rsidP="00D13EB3">
            <w:pPr>
              <w:pStyle w:val="a4"/>
              <w:rPr>
                <w:rFonts w:ascii="Times New Roman" w:hAnsi="Times New Roman" w:cs="Times New Roman"/>
                <w:b/>
                <w:bCs/>
                <w:i/>
                <w:sz w:val="24"/>
                <w:szCs w:val="24"/>
              </w:rPr>
            </w:pPr>
          </w:p>
        </w:tc>
      </w:tr>
      <w:tr w:rsidR="00764C07" w:rsidRPr="003E63F6" w:rsidTr="00D13EB3">
        <w:trPr>
          <w:trHeight w:val="42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2 </w:t>
            </w:r>
            <w:r w:rsidRPr="002B3CCC">
              <w:rPr>
                <w:rFonts w:ascii="Times New Roman" w:hAnsi="Times New Roman" w:cs="Times New Roman"/>
                <w:b/>
                <w:sz w:val="24"/>
                <w:szCs w:val="24"/>
              </w:rPr>
              <w:t>Здоровье в порядке- спасибо зарядке!</w:t>
            </w:r>
          </w:p>
          <w:p w:rsidR="00764C07" w:rsidRPr="002B3CCC" w:rsidRDefault="00764C07" w:rsidP="00D13EB3">
            <w:pPr>
              <w:pStyle w:val="a4"/>
              <w:rPr>
                <w:rFonts w:ascii="Times New Roman" w:hAnsi="Times New Roman" w:cs="Times New Roman"/>
                <w:iCs/>
                <w:sz w:val="24"/>
                <w:szCs w:val="24"/>
              </w:rPr>
            </w:pPr>
            <w:r w:rsidRPr="002B3CCC">
              <w:rPr>
                <w:rFonts w:ascii="Times New Roman" w:hAnsi="Times New Roman" w:cs="Times New Roman"/>
                <w:sz w:val="24"/>
                <w:szCs w:val="24"/>
              </w:rPr>
              <w:t>Комплекс упражнений утренней гимнастики.</w:t>
            </w:r>
          </w:p>
        </w:tc>
      </w:tr>
      <w:tr w:rsidR="00764C07" w:rsidRPr="003E63F6" w:rsidTr="00D13EB3">
        <w:trPr>
          <w:trHeight w:val="493"/>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3 </w:t>
            </w:r>
            <w:r w:rsidRPr="002B3CCC">
              <w:rPr>
                <w:rFonts w:ascii="Times New Roman" w:hAnsi="Times New Roman" w:cs="Times New Roman"/>
                <w:b/>
                <w:sz w:val="24"/>
                <w:szCs w:val="24"/>
              </w:rPr>
              <w:t>Личная гигиена</w:t>
            </w:r>
          </w:p>
          <w:p w:rsidR="00764C07" w:rsidRPr="002B3CCC" w:rsidRDefault="00764C07" w:rsidP="00D13EB3">
            <w:pPr>
              <w:pStyle w:val="a4"/>
              <w:rPr>
                <w:rFonts w:ascii="Times New Roman" w:hAnsi="Times New Roman" w:cs="Times New Roman"/>
                <w:bCs/>
                <w:iCs/>
                <w:sz w:val="24"/>
                <w:szCs w:val="24"/>
              </w:rPr>
            </w:pPr>
            <w:r>
              <w:rPr>
                <w:rFonts w:ascii="Times New Roman" w:hAnsi="Times New Roman" w:cs="Times New Roman"/>
                <w:sz w:val="24"/>
                <w:szCs w:val="24"/>
              </w:rPr>
              <w:t>Что такое гигиена. Правила личной гигиены.</w:t>
            </w:r>
          </w:p>
        </w:tc>
      </w:tr>
      <w:tr w:rsidR="00764C07" w:rsidRPr="003E63F6"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4 </w:t>
            </w:r>
            <w:r w:rsidRPr="002B3CCC">
              <w:rPr>
                <w:rFonts w:ascii="Times New Roman" w:hAnsi="Times New Roman" w:cs="Times New Roman"/>
                <w:b/>
                <w:sz w:val="24"/>
                <w:szCs w:val="24"/>
              </w:rPr>
              <w:t>Профилактика травматизма</w:t>
            </w:r>
          </w:p>
          <w:p w:rsidR="00764C07" w:rsidRPr="002B3CCC" w:rsidRDefault="00764C07" w:rsidP="00D13EB3">
            <w:pPr>
              <w:pStyle w:val="a4"/>
              <w:rPr>
                <w:rFonts w:ascii="Times New Roman" w:hAnsi="Times New Roman" w:cs="Times New Roman"/>
                <w:sz w:val="24"/>
                <w:szCs w:val="24"/>
              </w:rPr>
            </w:pPr>
            <w:r w:rsidRPr="0051670C">
              <w:rPr>
                <w:rFonts w:ascii="Times New Roman" w:hAnsi="Times New Roman" w:cs="Times New Roman"/>
                <w:sz w:val="24"/>
                <w:szCs w:val="24"/>
              </w:rPr>
              <w:t>Инструкция по ТБ. Цели и задачи курса</w:t>
            </w:r>
            <w:r>
              <w:rPr>
                <w:rFonts w:ascii="Times New Roman" w:hAnsi="Times New Roman" w:cs="Times New Roman"/>
                <w:sz w:val="24"/>
                <w:szCs w:val="24"/>
              </w:rPr>
              <w:t>.</w:t>
            </w:r>
          </w:p>
        </w:tc>
      </w:tr>
      <w:tr w:rsidR="00764C07" w:rsidRPr="003E63F6"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sidRPr="002B3CCC">
              <w:rPr>
                <w:rFonts w:ascii="Times New Roman" w:hAnsi="Times New Roman" w:cs="Times New Roman"/>
                <w:b/>
                <w:sz w:val="24"/>
                <w:szCs w:val="24"/>
              </w:rPr>
              <w:t xml:space="preserve"> </w:t>
            </w:r>
            <w:r>
              <w:rPr>
                <w:rFonts w:ascii="Times New Roman" w:hAnsi="Times New Roman" w:cs="Times New Roman"/>
                <w:b/>
                <w:sz w:val="24"/>
                <w:szCs w:val="24"/>
              </w:rPr>
              <w:t xml:space="preserve">Тема 5 </w:t>
            </w:r>
            <w:r w:rsidRPr="002B3CCC">
              <w:rPr>
                <w:rFonts w:ascii="Times New Roman" w:hAnsi="Times New Roman" w:cs="Times New Roman"/>
                <w:b/>
                <w:sz w:val="24"/>
                <w:szCs w:val="24"/>
              </w:rPr>
              <w:t>Нарушение осанки</w:t>
            </w:r>
          </w:p>
          <w:p w:rsidR="00764C07" w:rsidRPr="002B3CCC" w:rsidRDefault="00764C07" w:rsidP="00D13EB3">
            <w:pPr>
              <w:pStyle w:val="a4"/>
              <w:rPr>
                <w:rFonts w:ascii="Times New Roman" w:hAnsi="Times New Roman" w:cs="Times New Roman"/>
                <w:sz w:val="24"/>
                <w:szCs w:val="24"/>
              </w:rPr>
            </w:pPr>
            <w:r w:rsidRPr="002B3CCC">
              <w:rPr>
                <w:rFonts w:ascii="Times New Roman" w:hAnsi="Times New Roman" w:cs="Times New Roman"/>
                <w:sz w:val="24"/>
                <w:szCs w:val="24"/>
              </w:rPr>
              <w:t>Упражнения для укрепления осанки.</w:t>
            </w:r>
          </w:p>
        </w:tc>
      </w:tr>
      <w:tr w:rsidR="00764C07" w:rsidRPr="003E63F6"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Pr="002B3CCC" w:rsidRDefault="00764C07" w:rsidP="00D13EB3">
            <w:pPr>
              <w:pStyle w:val="a4"/>
              <w:rPr>
                <w:rFonts w:ascii="Times New Roman" w:hAnsi="Times New Roman" w:cs="Times New Roman"/>
                <w:b/>
                <w:sz w:val="28"/>
                <w:szCs w:val="28"/>
              </w:rPr>
            </w:pPr>
            <w:r w:rsidRPr="002B3CCC">
              <w:rPr>
                <w:rFonts w:ascii="Times New Roman" w:hAnsi="Times New Roman" w:cs="Times New Roman"/>
                <w:b/>
                <w:sz w:val="28"/>
                <w:szCs w:val="28"/>
              </w:rPr>
              <w:t xml:space="preserve">Современные подвижные игры: </w:t>
            </w:r>
          </w:p>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6 </w:t>
            </w:r>
            <w:r w:rsidRPr="002B3CCC">
              <w:rPr>
                <w:rFonts w:ascii="Times New Roman" w:hAnsi="Times New Roman" w:cs="Times New Roman"/>
                <w:b/>
                <w:sz w:val="24"/>
                <w:szCs w:val="24"/>
              </w:rPr>
              <w:t>«Мяч по кругу»</w:t>
            </w:r>
          </w:p>
          <w:p w:rsidR="00764C07" w:rsidRPr="00C4141A" w:rsidRDefault="00764C07" w:rsidP="00D13EB3">
            <w:pPr>
              <w:spacing w:line="240" w:lineRule="auto"/>
              <w:rPr>
                <w:rFonts w:ascii="Times New Roman" w:hAnsi="Times New Roman" w:cs="Times New Roman"/>
                <w:sz w:val="24"/>
                <w:szCs w:val="24"/>
              </w:rPr>
            </w:pPr>
            <w:r w:rsidRPr="00C4141A">
              <w:rPr>
                <w:rFonts w:ascii="Times New Roman" w:hAnsi="Times New Roman" w:cs="Times New Roman"/>
                <w:sz w:val="24"/>
                <w:szCs w:val="24"/>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коснуться мяча. Если ведущему это удалось, то игрок у кого был мяч, стает ведущим.</w:t>
            </w:r>
          </w:p>
        </w:tc>
      </w:tr>
      <w:tr w:rsidR="00764C07" w:rsidRPr="00C2170A"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7 </w:t>
            </w:r>
            <w:r w:rsidRPr="002B3CCC">
              <w:rPr>
                <w:rFonts w:ascii="Times New Roman" w:hAnsi="Times New Roman" w:cs="Times New Roman"/>
                <w:b/>
                <w:sz w:val="24"/>
                <w:szCs w:val="24"/>
              </w:rPr>
              <w:t>«Поймай рыбку»</w:t>
            </w:r>
          </w:p>
          <w:p w:rsidR="00764C07" w:rsidRPr="002129EB" w:rsidRDefault="00764C07" w:rsidP="00D13EB3">
            <w:pPr>
              <w:spacing w:line="240" w:lineRule="auto"/>
              <w:rPr>
                <w:rFonts w:ascii="Times New Roman" w:hAnsi="Times New Roman" w:cs="Times New Roman"/>
                <w:b/>
                <w:sz w:val="24"/>
                <w:szCs w:val="24"/>
              </w:rPr>
            </w:pPr>
            <w:r w:rsidRPr="002B5392">
              <w:rPr>
                <w:rFonts w:ascii="Times New Roman" w:hAnsi="Times New Roman" w:cs="Times New Roman"/>
                <w:sz w:val="24"/>
                <w:szCs w:val="24"/>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8 </w:t>
            </w:r>
            <w:r w:rsidRPr="002B3CCC">
              <w:rPr>
                <w:rFonts w:ascii="Times New Roman" w:hAnsi="Times New Roman" w:cs="Times New Roman"/>
                <w:b/>
                <w:sz w:val="24"/>
                <w:szCs w:val="24"/>
              </w:rPr>
              <w:t>«Цепи кованы»</w:t>
            </w:r>
          </w:p>
          <w:p w:rsidR="00764C07" w:rsidRPr="002129EB" w:rsidRDefault="00764C07" w:rsidP="00D13EB3">
            <w:pPr>
              <w:spacing w:line="240" w:lineRule="auto"/>
              <w:rPr>
                <w:rFonts w:ascii="Times New Roman" w:hAnsi="Times New Roman" w:cs="Times New Roman"/>
                <w:sz w:val="24"/>
                <w:szCs w:val="24"/>
              </w:rPr>
            </w:pPr>
            <w:r w:rsidRPr="002B5392">
              <w:rPr>
                <w:rFonts w:ascii="Times New Roman" w:hAnsi="Times New Roman" w:cs="Times New Roman"/>
                <w:sz w:val="24"/>
                <w:szCs w:val="24"/>
              </w:rPr>
              <w:t>2 команды встают в шеренги лицом друг к другу на расстояние 10 - 30 м. Расстояние между отдельными игроками 1 м. Играющие держатся за руки. По сигналу учителя одна из команд на</w:t>
            </w:r>
            <w:r>
              <w:rPr>
                <w:rFonts w:ascii="Times New Roman" w:hAnsi="Times New Roman" w:cs="Times New Roman"/>
                <w:sz w:val="24"/>
                <w:szCs w:val="24"/>
              </w:rPr>
              <w:t xml:space="preserve">чинает игру  словами: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епи кованы -Раскуйте нас. Вторая команда отвечает: -Кем из нас? </w:t>
            </w:r>
            <w:r w:rsidRPr="002B5392">
              <w:rPr>
                <w:rFonts w:ascii="Times New Roman" w:hAnsi="Times New Roman" w:cs="Times New Roman"/>
                <w:sz w:val="24"/>
                <w:szCs w:val="24"/>
              </w:rPr>
              <w:t>и посылает игрока к команде - сопернице. Он должен попытаться разорвать цепь игроков этой команды. Если это игроку удается, то он забирает с собой двух игроков, образовавших порванное им звено цепи. Если же нет, то он сам становится "пленником". Игроки обеих команд по очереди повторяют свои по</w:t>
            </w:r>
            <w:r>
              <w:rPr>
                <w:rFonts w:ascii="Times New Roman" w:hAnsi="Times New Roman" w:cs="Times New Roman"/>
                <w:sz w:val="24"/>
                <w:szCs w:val="24"/>
              </w:rPr>
              <w:t>пытки.</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Тема 9</w:t>
            </w:r>
            <w:r w:rsidRPr="002B3CCC">
              <w:rPr>
                <w:rFonts w:ascii="Times New Roman" w:hAnsi="Times New Roman" w:cs="Times New Roman"/>
                <w:b/>
                <w:sz w:val="24"/>
                <w:szCs w:val="24"/>
              </w:rPr>
              <w:t xml:space="preserve"> Профилактика травматизма</w:t>
            </w:r>
          </w:p>
          <w:p w:rsidR="00764C07" w:rsidRPr="002B5392" w:rsidRDefault="00764C07" w:rsidP="00D13EB3">
            <w:pPr>
              <w:pStyle w:val="a4"/>
              <w:rPr>
                <w:rFonts w:ascii="Times New Roman" w:hAnsi="Times New Roman" w:cs="Times New Roman"/>
                <w:sz w:val="24"/>
                <w:szCs w:val="24"/>
              </w:rPr>
            </w:pPr>
            <w:r w:rsidRPr="0051670C">
              <w:rPr>
                <w:rFonts w:ascii="Times New Roman" w:hAnsi="Times New Roman" w:cs="Times New Roman"/>
                <w:sz w:val="24"/>
                <w:szCs w:val="24"/>
              </w:rPr>
              <w:t>Инструкция по ТБ</w:t>
            </w:r>
            <w:r>
              <w:rPr>
                <w:rFonts w:ascii="Times New Roman" w:hAnsi="Times New Roman" w:cs="Times New Roman"/>
                <w:sz w:val="24"/>
                <w:szCs w:val="24"/>
              </w:rPr>
              <w:t>.</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10 </w:t>
            </w:r>
            <w:r w:rsidRPr="002B3CCC">
              <w:rPr>
                <w:rFonts w:ascii="Times New Roman" w:hAnsi="Times New Roman" w:cs="Times New Roman"/>
                <w:b/>
                <w:sz w:val="24"/>
                <w:szCs w:val="24"/>
              </w:rPr>
              <w:t>«Змейка на асфальте»</w:t>
            </w:r>
          </w:p>
          <w:p w:rsidR="00764C07" w:rsidRPr="002129EB" w:rsidRDefault="00764C07" w:rsidP="00D13EB3">
            <w:pPr>
              <w:spacing w:line="240" w:lineRule="auto"/>
              <w:rPr>
                <w:rFonts w:ascii="Times New Roman" w:hAnsi="Times New Roman" w:cs="Times New Roman"/>
                <w:sz w:val="24"/>
                <w:szCs w:val="24"/>
              </w:rPr>
            </w:pPr>
            <w:r w:rsidRPr="002B5392">
              <w:rPr>
                <w:rFonts w:ascii="Times New Roman" w:hAnsi="Times New Roman" w:cs="Times New Roman"/>
                <w:sz w:val="24"/>
                <w:szCs w:val="24"/>
              </w:rPr>
              <w:t>Начертить прямую и изогнутую линию и учиться ходить по ней, тренируя коор</w:t>
            </w:r>
            <w:r>
              <w:rPr>
                <w:rFonts w:ascii="Times New Roman" w:hAnsi="Times New Roman" w:cs="Times New Roman"/>
                <w:sz w:val="24"/>
                <w:szCs w:val="24"/>
              </w:rPr>
              <w:t xml:space="preserve">динацию. </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Тема 11 </w:t>
            </w:r>
            <w:r w:rsidRPr="002B3CCC">
              <w:rPr>
                <w:rFonts w:ascii="Times New Roman" w:hAnsi="Times New Roman" w:cs="Times New Roman"/>
                <w:b/>
                <w:sz w:val="24"/>
                <w:szCs w:val="24"/>
              </w:rPr>
              <w:t>«Бег с шариком»</w:t>
            </w:r>
          </w:p>
          <w:p w:rsidR="00764C07" w:rsidRPr="002129EB" w:rsidRDefault="00764C07" w:rsidP="00D13EB3">
            <w:pPr>
              <w:spacing w:line="240" w:lineRule="auto"/>
              <w:rPr>
                <w:rFonts w:ascii="Times New Roman" w:hAnsi="Times New Roman" w:cs="Times New Roman"/>
                <w:sz w:val="24"/>
                <w:szCs w:val="24"/>
              </w:rPr>
            </w:pPr>
            <w:r w:rsidRPr="002B5392">
              <w:rPr>
                <w:rFonts w:ascii="Times New Roman" w:hAnsi="Times New Roman" w:cs="Times New Roman"/>
                <w:sz w:val="24"/>
                <w:szCs w:val="24"/>
              </w:rPr>
              <w:t>Игроки от каждой команды получают по одному шарику и ложке. По сигналу учителя игроки должны взять ложку с шариком и начать бег, стараясь не уронить шарик. Выигрывает та команда, которая с</w:t>
            </w:r>
            <w:r>
              <w:rPr>
                <w:rFonts w:ascii="Times New Roman" w:hAnsi="Times New Roman" w:cs="Times New Roman"/>
                <w:sz w:val="24"/>
                <w:szCs w:val="24"/>
              </w:rPr>
              <w:t>правится с заданием первая.</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Тема 12 </w:t>
            </w:r>
            <w:r w:rsidRPr="002B3CCC">
              <w:rPr>
                <w:rFonts w:ascii="Times New Roman" w:hAnsi="Times New Roman" w:cs="Times New Roman"/>
                <w:b/>
                <w:sz w:val="24"/>
                <w:szCs w:val="24"/>
              </w:rPr>
              <w:t>«Нас не слышно и не видно»</w:t>
            </w:r>
          </w:p>
          <w:p w:rsidR="00764C07" w:rsidRPr="002129EB"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 xml:space="preserve">Учитель завязывает водящему глаза. Остальные располагаются в 20 шагах от него по кругу. Тот из детей, на кого укажет учитель, начинает осторожно приближаться к водящему. </w:t>
            </w:r>
            <w:r w:rsidRPr="0069528D">
              <w:rPr>
                <w:rFonts w:ascii="Times New Roman" w:hAnsi="Times New Roman" w:cs="Times New Roman"/>
                <w:sz w:val="24"/>
                <w:szCs w:val="24"/>
              </w:rPr>
              <w:lastRenderedPageBreak/>
              <w:t>Водящий. Заслышав движение, должен указать рукой</w:t>
            </w:r>
            <w:proofErr w:type="gramStart"/>
            <w:r w:rsidRPr="0069528D">
              <w:rPr>
                <w:rFonts w:ascii="Times New Roman" w:hAnsi="Times New Roman" w:cs="Times New Roman"/>
                <w:sz w:val="24"/>
                <w:szCs w:val="24"/>
              </w:rPr>
              <w:t xml:space="preserve"> ,</w:t>
            </w:r>
            <w:proofErr w:type="gramEnd"/>
            <w:r w:rsidRPr="0069528D">
              <w:rPr>
                <w:rFonts w:ascii="Times New Roman" w:hAnsi="Times New Roman" w:cs="Times New Roman"/>
                <w:sz w:val="24"/>
                <w:szCs w:val="24"/>
              </w:rPr>
              <w:t xml:space="preserve"> откуда он его слышит. Если он укажет правильно, то незадачливому невидимке придется стать ведущим. Победит тот, кто сумеет приблизится к ведущему и до</w:t>
            </w:r>
            <w:r>
              <w:rPr>
                <w:rFonts w:ascii="Times New Roman" w:hAnsi="Times New Roman" w:cs="Times New Roman"/>
                <w:sz w:val="24"/>
                <w:szCs w:val="24"/>
              </w:rPr>
              <w:t>тронуться его рукой.</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lastRenderedPageBreak/>
              <w:t xml:space="preserve">Тема 13 </w:t>
            </w:r>
            <w:r w:rsidRPr="002B3CCC">
              <w:rPr>
                <w:rFonts w:ascii="Times New Roman" w:hAnsi="Times New Roman" w:cs="Times New Roman"/>
                <w:b/>
                <w:sz w:val="24"/>
                <w:szCs w:val="24"/>
              </w:rPr>
              <w:t>«Третий лишний»</w:t>
            </w:r>
          </w:p>
          <w:p w:rsidR="00764C07" w:rsidRPr="0069528D"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 xml:space="preserve">Все становятся парами в круг. Двое водящих - в стороне. По команде учителя один убегает, другой догоняет. Убегающий подбегает к какой-нибудь паре и берет одного под руку. </w:t>
            </w:r>
            <w:proofErr w:type="gramStart"/>
            <w:r w:rsidRPr="0069528D">
              <w:rPr>
                <w:rFonts w:ascii="Times New Roman" w:hAnsi="Times New Roman" w:cs="Times New Roman"/>
                <w:sz w:val="24"/>
                <w:szCs w:val="24"/>
              </w:rPr>
              <w:t>Тот</w:t>
            </w:r>
            <w:proofErr w:type="gramEnd"/>
            <w:r w:rsidRPr="0069528D">
              <w:rPr>
                <w:rFonts w:ascii="Times New Roman" w:hAnsi="Times New Roman" w:cs="Times New Roman"/>
                <w:sz w:val="24"/>
                <w:szCs w:val="24"/>
              </w:rPr>
              <w:t xml:space="preserve"> кто остался без пары начинает убегать. И так до тех</w:t>
            </w:r>
            <w:r>
              <w:rPr>
                <w:rFonts w:ascii="Times New Roman" w:hAnsi="Times New Roman" w:cs="Times New Roman"/>
                <w:sz w:val="24"/>
                <w:szCs w:val="24"/>
              </w:rPr>
              <w:t xml:space="preserve"> пор, пока кого- то не поймают.</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Pr="002129EB" w:rsidRDefault="00764C07" w:rsidP="00D13E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14 </w:t>
            </w:r>
            <w:r w:rsidRPr="002B3CCC">
              <w:rPr>
                <w:rFonts w:ascii="Times New Roman" w:hAnsi="Times New Roman" w:cs="Times New Roman"/>
                <w:b/>
                <w:sz w:val="24"/>
                <w:szCs w:val="24"/>
              </w:rPr>
              <w:t>«Ворота»</w:t>
            </w:r>
            <w:r>
              <w:rPr>
                <w:rFonts w:ascii="Times New Roman" w:hAnsi="Times New Roman" w:cs="Times New Roman"/>
                <w:b/>
                <w:sz w:val="24"/>
                <w:szCs w:val="24"/>
              </w:rPr>
              <w:t xml:space="preserve"> </w:t>
            </w:r>
            <w:r w:rsidRPr="0069528D">
              <w:rPr>
                <w:rFonts w:ascii="Times New Roman" w:hAnsi="Times New Roman" w:cs="Times New Roman"/>
                <w:sz w:val="24"/>
                <w:szCs w:val="24"/>
              </w:rPr>
              <w:t>Двое игроков встают друг напротив друга и, взявшись за руки, поднимают руки вверх. Получаются «ворота». Остальные дети встают друг за другом и к берутся за руки. Получившаяся цепочка должна пройти под воротами.</w:t>
            </w:r>
            <w:r w:rsidRPr="0069528D">
              <w:rPr>
                <w:rFonts w:ascii="Times New Roman" w:hAnsi="Times New Roman" w:cs="Times New Roman"/>
                <w:sz w:val="24"/>
                <w:szCs w:val="24"/>
              </w:rPr>
              <w:br/>
              <w:t>«Ворота» произносят:</w:t>
            </w:r>
            <w:r w:rsidRPr="0069528D">
              <w:rPr>
                <w:rFonts w:ascii="Times New Roman" w:hAnsi="Times New Roman" w:cs="Times New Roman"/>
                <w:sz w:val="24"/>
                <w:szCs w:val="24"/>
              </w:rPr>
              <w:br/>
              <w:t>Наши ворота</w:t>
            </w:r>
            <w:r w:rsidRPr="0069528D">
              <w:rPr>
                <w:rFonts w:ascii="Times New Roman" w:hAnsi="Times New Roman" w:cs="Times New Roman"/>
                <w:sz w:val="24"/>
                <w:szCs w:val="24"/>
              </w:rPr>
              <w:br/>
              <w:t>Пропускают не всегда!</w:t>
            </w:r>
            <w:r w:rsidRPr="0069528D">
              <w:rPr>
                <w:rFonts w:ascii="Times New Roman" w:hAnsi="Times New Roman" w:cs="Times New Roman"/>
                <w:sz w:val="24"/>
                <w:szCs w:val="24"/>
              </w:rPr>
              <w:br/>
              <w:t>Первый раз прощается,</w:t>
            </w:r>
            <w:r w:rsidRPr="0069528D">
              <w:rPr>
                <w:rFonts w:ascii="Times New Roman" w:hAnsi="Times New Roman" w:cs="Times New Roman"/>
                <w:sz w:val="24"/>
                <w:szCs w:val="24"/>
              </w:rPr>
              <w:br/>
              <w:t>Второй запрещается,</w:t>
            </w:r>
            <w:r w:rsidRPr="0069528D">
              <w:rPr>
                <w:rFonts w:ascii="Times New Roman" w:hAnsi="Times New Roman" w:cs="Times New Roman"/>
                <w:sz w:val="24"/>
                <w:szCs w:val="24"/>
              </w:rPr>
              <w:br/>
              <w:t>А на третий раз</w:t>
            </w:r>
            <w:r w:rsidRPr="0069528D">
              <w:rPr>
                <w:rFonts w:ascii="Times New Roman" w:hAnsi="Times New Roman" w:cs="Times New Roman"/>
                <w:sz w:val="24"/>
                <w:szCs w:val="24"/>
              </w:rPr>
              <w:br/>
              <w:t>Не пропустим вас!</w:t>
            </w:r>
            <w:r w:rsidRPr="0069528D">
              <w:rPr>
                <w:rFonts w:ascii="Times New Roman" w:hAnsi="Times New Roman" w:cs="Times New Roman"/>
                <w:sz w:val="24"/>
                <w:szCs w:val="24"/>
              </w:rPr>
              <w:b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15 </w:t>
            </w:r>
            <w:r w:rsidRPr="002B3CCC">
              <w:rPr>
                <w:rFonts w:ascii="Times New Roman" w:hAnsi="Times New Roman" w:cs="Times New Roman"/>
                <w:b/>
                <w:sz w:val="24"/>
                <w:szCs w:val="24"/>
              </w:rPr>
              <w:t>«Чужая палочка»</w:t>
            </w:r>
          </w:p>
          <w:p w:rsidR="00764C07" w:rsidRPr="002129EB" w:rsidRDefault="00764C07" w:rsidP="00D13EB3">
            <w:pPr>
              <w:pStyle w:val="a5"/>
              <w:spacing w:before="96" w:after="192"/>
            </w:pPr>
            <w:r w:rsidRPr="0069528D">
              <w:t>Для этой игры берут две небольшие одинаковые палочки. По сигналу  учителя нужно бросить свою палку как можно дальше и тут же побежать за палочкой противника. Побеждает тот, кто пе</w:t>
            </w:r>
            <w:r>
              <w:t>рвый вернется с чужой палочкой.</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16 </w:t>
            </w:r>
            <w:r w:rsidRPr="002B3CCC">
              <w:rPr>
                <w:rFonts w:ascii="Times New Roman" w:hAnsi="Times New Roman" w:cs="Times New Roman"/>
                <w:b/>
                <w:sz w:val="24"/>
                <w:szCs w:val="24"/>
              </w:rPr>
              <w:t>«Белки,  шишки и орехи»</w:t>
            </w:r>
          </w:p>
          <w:p w:rsidR="00764C07" w:rsidRPr="0069528D"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Все ребята встают, взявшись за руки, по три человека, образуя беличье гнездо. Между собой они договариваются, кто будет белкой, кто - орехом, кто -шишкой. Водящий стоит в середине площадки. Учитель кричит « белки»,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учитель говорит « орехи», то местами меняются орехи и водящий, занявший место в гнезде, который становится орехом.  Учителем может быть подана команда: белки-шишки-орехи, и то</w:t>
            </w:r>
            <w:r>
              <w:rPr>
                <w:rFonts w:ascii="Times New Roman" w:hAnsi="Times New Roman" w:cs="Times New Roman"/>
                <w:sz w:val="24"/>
                <w:szCs w:val="24"/>
              </w:rPr>
              <w:t>гда меняются местами сразу все.</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17 </w:t>
            </w:r>
            <w:r w:rsidRPr="002B3CCC">
              <w:rPr>
                <w:rFonts w:ascii="Times New Roman" w:hAnsi="Times New Roman" w:cs="Times New Roman"/>
                <w:b/>
                <w:sz w:val="24"/>
                <w:szCs w:val="24"/>
              </w:rPr>
              <w:t>Профилактика травматизма</w:t>
            </w:r>
          </w:p>
          <w:p w:rsidR="00764C07" w:rsidRPr="0069528D" w:rsidRDefault="00764C07" w:rsidP="00D13EB3">
            <w:pPr>
              <w:pStyle w:val="a4"/>
              <w:rPr>
                <w:rFonts w:ascii="Times New Roman" w:hAnsi="Times New Roman" w:cs="Times New Roman"/>
                <w:sz w:val="24"/>
                <w:szCs w:val="24"/>
              </w:rPr>
            </w:pPr>
            <w:r w:rsidRPr="0069528D">
              <w:rPr>
                <w:rFonts w:ascii="Times New Roman" w:hAnsi="Times New Roman" w:cs="Times New Roman"/>
                <w:sz w:val="24"/>
                <w:szCs w:val="24"/>
              </w:rPr>
              <w:t>Правила поведения на спорт</w:t>
            </w:r>
            <w:r>
              <w:rPr>
                <w:rFonts w:ascii="Times New Roman" w:hAnsi="Times New Roman" w:cs="Times New Roman"/>
                <w:sz w:val="24"/>
                <w:szCs w:val="24"/>
              </w:rPr>
              <w:t xml:space="preserve">ивной </w:t>
            </w:r>
            <w:r w:rsidRPr="0069528D">
              <w:rPr>
                <w:rFonts w:ascii="Times New Roman" w:hAnsi="Times New Roman" w:cs="Times New Roman"/>
                <w:sz w:val="24"/>
                <w:szCs w:val="24"/>
              </w:rPr>
              <w:t>площадке, правила поведения в команде.</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18 </w:t>
            </w:r>
            <w:r w:rsidRPr="002B3CCC">
              <w:rPr>
                <w:rFonts w:ascii="Times New Roman" w:hAnsi="Times New Roman" w:cs="Times New Roman"/>
                <w:b/>
                <w:sz w:val="24"/>
                <w:szCs w:val="24"/>
              </w:rPr>
              <w:t>Нарушение осанки</w:t>
            </w:r>
          </w:p>
          <w:p w:rsidR="00764C07" w:rsidRPr="0069528D" w:rsidRDefault="00764C07" w:rsidP="00D13EB3">
            <w:pPr>
              <w:pStyle w:val="a4"/>
              <w:rPr>
                <w:rFonts w:ascii="Times New Roman" w:hAnsi="Times New Roman" w:cs="Times New Roman"/>
                <w:sz w:val="24"/>
                <w:szCs w:val="24"/>
              </w:rPr>
            </w:pPr>
            <w:r w:rsidRPr="002B3CCC">
              <w:rPr>
                <w:rFonts w:ascii="Times New Roman" w:hAnsi="Times New Roman" w:cs="Times New Roman"/>
                <w:sz w:val="24"/>
                <w:szCs w:val="24"/>
              </w:rPr>
              <w:t>Упражнения для укрепления осанки.</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Pr="002129EB" w:rsidRDefault="00764C07" w:rsidP="00D13EB3">
            <w:pPr>
              <w:pStyle w:val="a5"/>
              <w:rPr>
                <w:b/>
              </w:rPr>
            </w:pPr>
            <w:r>
              <w:rPr>
                <w:b/>
              </w:rPr>
              <w:t xml:space="preserve">Тема 19 </w:t>
            </w:r>
            <w:r w:rsidRPr="002B3CCC">
              <w:rPr>
                <w:rStyle w:val="af9"/>
                <w:bCs w:val="0"/>
              </w:rPr>
              <w:t>«След в след»</w:t>
            </w:r>
            <w:r>
              <w:rPr>
                <w:b/>
              </w:rPr>
              <w:t xml:space="preserve"> </w:t>
            </w:r>
            <w:r w:rsidRPr="0069528D">
              <w:t>Догоняющий должен гнаться за убегающим, наступая точно след в след. После можете посмотреть получившиеся следы.</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20 </w:t>
            </w:r>
            <w:r w:rsidRPr="002B3CCC">
              <w:rPr>
                <w:rFonts w:ascii="Times New Roman" w:hAnsi="Times New Roman" w:cs="Times New Roman"/>
                <w:b/>
                <w:sz w:val="24"/>
                <w:szCs w:val="24"/>
              </w:rPr>
              <w:t xml:space="preserve">Эстафета </w:t>
            </w:r>
          </w:p>
          <w:p w:rsidR="00764C07" w:rsidRPr="002129EB" w:rsidRDefault="00764C07" w:rsidP="00D13EB3">
            <w:pPr>
              <w:pStyle w:val="a5"/>
            </w:pPr>
            <w:r w:rsidRPr="0069528D">
              <w:t xml:space="preserve"> Команды становятся в одну линию друг за другом, и каждый участник получает по одному снежку </w:t>
            </w:r>
            <w:proofErr w:type="gramStart"/>
            <w:r w:rsidRPr="0069528D">
              <w:t xml:space="preserve">( </w:t>
            </w:r>
            <w:proofErr w:type="gramEnd"/>
            <w:r w:rsidRPr="0069528D">
              <w:t>снежки можно изготовить на уроках художественного труда из фольги.)  По команде  учителя игрок бросает первый снежок, а второй ребенок бежит к месту падения «снежного снаряда» и оттуда запускает свой снежок. Таким же образом поступают и все остальные игроки из команды. Когда все участники сделали бросок, победа присуждается той команде, которая отошла дальше от стартовой линии, то есть побеждают те, чьи броски в сумме</w:t>
            </w:r>
            <w:r>
              <w:t xml:space="preserve"> оказались самыми дальними.</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color w:val="000000"/>
                <w:sz w:val="24"/>
                <w:szCs w:val="24"/>
              </w:rPr>
            </w:pPr>
            <w:r>
              <w:rPr>
                <w:rFonts w:ascii="Times New Roman" w:hAnsi="Times New Roman" w:cs="Times New Roman"/>
                <w:b/>
                <w:sz w:val="24"/>
                <w:szCs w:val="24"/>
              </w:rPr>
              <w:lastRenderedPageBreak/>
              <w:t xml:space="preserve">Тема 21 </w:t>
            </w:r>
            <w:r w:rsidRPr="002B3CCC">
              <w:rPr>
                <w:rFonts w:ascii="Times New Roman" w:hAnsi="Times New Roman" w:cs="Times New Roman"/>
                <w:b/>
                <w:color w:val="000000"/>
                <w:sz w:val="24"/>
                <w:szCs w:val="24"/>
              </w:rPr>
              <w:t>« Мишень»</w:t>
            </w:r>
          </w:p>
          <w:p w:rsidR="00764C07" w:rsidRPr="0069528D" w:rsidRDefault="00764C07" w:rsidP="00D13EB3">
            <w:pPr>
              <w:pStyle w:val="a4"/>
              <w:rPr>
                <w:rFonts w:ascii="Times New Roman" w:hAnsi="Times New Roman" w:cs="Times New Roman"/>
                <w:b/>
                <w:sz w:val="24"/>
                <w:szCs w:val="24"/>
              </w:rPr>
            </w:pPr>
            <w:r w:rsidRPr="0069528D">
              <w:rPr>
                <w:rFonts w:ascii="Times New Roman" w:hAnsi="Times New Roman" w:cs="Times New Roman"/>
                <w:sz w:val="24"/>
                <w:szCs w:val="24"/>
              </w:rPr>
              <w:t>Выберите себе мишень – нарисуйте на бумаге и прикрепите, или просто пометьте мелом на заборе или другой поверхности. Снежки можно изготовить на уроках художественного труда из фольги.  Чья команда большее количество раз попадет в мишень</w:t>
            </w:r>
            <w:r>
              <w:rPr>
                <w:rFonts w:ascii="Times New Roman" w:hAnsi="Times New Roman" w:cs="Times New Roman"/>
                <w:sz w:val="24"/>
                <w:szCs w:val="24"/>
              </w:rPr>
              <w:t>.</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Pr="002129EB" w:rsidRDefault="00764C07" w:rsidP="00D13EB3">
            <w:pPr>
              <w:pStyle w:val="a5"/>
              <w:rPr>
                <w:b/>
              </w:rPr>
            </w:pPr>
            <w:r>
              <w:rPr>
                <w:b/>
              </w:rPr>
              <w:t xml:space="preserve">Тема 22 </w:t>
            </w:r>
            <w:r w:rsidRPr="002B3CCC">
              <w:rPr>
                <w:rStyle w:val="af9"/>
                <w:bCs w:val="0"/>
              </w:rPr>
              <w:t>«С кочки на кочку»</w:t>
            </w:r>
            <w:r>
              <w:rPr>
                <w:rStyle w:val="af9"/>
                <w:bCs w:val="0"/>
              </w:rPr>
              <w:t xml:space="preserve"> </w:t>
            </w:r>
            <w:r w:rsidRPr="0069528D">
              <w:t>Учитель чертит на снегу круги диаметром 30-40 сантиметров. Расстояние между кругами - 40-50 сантиметров.   Ребенку нужно прыгать с кочки на кочку (то есть из круга в круг), стараясь побыстрее перебраться с первой кочки на последнюю. Отталкиваться надо обязательно обеими ногами: присесть, согнув ноги в коленях, затем прыжок.</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23 </w:t>
            </w:r>
            <w:r w:rsidRPr="002B3CCC">
              <w:rPr>
                <w:rFonts w:ascii="Times New Roman" w:hAnsi="Times New Roman" w:cs="Times New Roman"/>
                <w:b/>
                <w:sz w:val="24"/>
                <w:szCs w:val="24"/>
              </w:rPr>
              <w:t>«Без пары»</w:t>
            </w:r>
          </w:p>
          <w:p w:rsidR="00764C07" w:rsidRPr="00C4141A" w:rsidRDefault="00764C07" w:rsidP="00D13EB3">
            <w:pPr>
              <w:spacing w:line="240" w:lineRule="auto"/>
              <w:rPr>
                <w:rFonts w:ascii="Times New Roman" w:hAnsi="Times New Roman" w:cs="Times New Roman"/>
                <w:sz w:val="24"/>
                <w:szCs w:val="24"/>
              </w:rPr>
            </w:pPr>
            <w:r w:rsidRPr="00C4141A">
              <w:rPr>
                <w:rFonts w:ascii="Times New Roman" w:hAnsi="Times New Roman" w:cs="Times New Roman"/>
                <w:sz w:val="24"/>
                <w:szCs w:val="24"/>
              </w:rPr>
              <w:t xml:space="preserve">Взявшись за </w:t>
            </w:r>
            <w:proofErr w:type="gramStart"/>
            <w:r w:rsidRPr="00C4141A">
              <w:rPr>
                <w:rFonts w:ascii="Times New Roman" w:hAnsi="Times New Roman" w:cs="Times New Roman"/>
                <w:sz w:val="24"/>
                <w:szCs w:val="24"/>
              </w:rPr>
              <w:t>руки</w:t>
            </w:r>
            <w:proofErr w:type="gramEnd"/>
            <w:r w:rsidRPr="00C4141A">
              <w:rPr>
                <w:rFonts w:ascii="Times New Roman" w:hAnsi="Times New Roman" w:cs="Times New Roman"/>
                <w:sz w:val="24"/>
                <w:szCs w:val="24"/>
              </w:rPr>
              <w:t xml:space="preserve"> дети образуют два круга, один внутри, другой снаружи, при этом во внешнем круге на одного человека должно быть меньше. Дети двигаются по кругу. По сигналу учителя дети берут друг друга за руки, образуя пары. Тот, кто остался без пары, пляшет либо рассказывает стих, отгадывает загадку и </w:t>
            </w:r>
            <w:proofErr w:type="spellStart"/>
            <w:r w:rsidRPr="00C4141A">
              <w:rPr>
                <w:rFonts w:ascii="Times New Roman" w:hAnsi="Times New Roman" w:cs="Times New Roman"/>
                <w:sz w:val="24"/>
                <w:szCs w:val="24"/>
              </w:rPr>
              <w:t>тд</w:t>
            </w:r>
            <w:proofErr w:type="spellEnd"/>
            <w:r w:rsidRPr="00C4141A">
              <w:rPr>
                <w:rFonts w:ascii="Times New Roman" w:hAnsi="Times New Roman" w:cs="Times New Roman"/>
                <w:sz w:val="24"/>
                <w:szCs w:val="24"/>
              </w:rPr>
              <w:t>.</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24 </w:t>
            </w:r>
            <w:r w:rsidRPr="002B3CCC">
              <w:rPr>
                <w:rFonts w:ascii="Times New Roman" w:hAnsi="Times New Roman" w:cs="Times New Roman"/>
                <w:b/>
                <w:sz w:val="24"/>
                <w:szCs w:val="24"/>
              </w:rPr>
              <w:t>«Веревочка»</w:t>
            </w:r>
          </w:p>
          <w:p w:rsidR="00764C07" w:rsidRPr="002129EB"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Играющие образуют круг, держась руками за веревку. Водящий, передвигаясь произвольно внутри круга, старается ударить кого-либо по руке. Кто не успел отд</w:t>
            </w:r>
            <w:r>
              <w:rPr>
                <w:rFonts w:ascii="Times New Roman" w:hAnsi="Times New Roman" w:cs="Times New Roman"/>
                <w:sz w:val="24"/>
                <w:szCs w:val="24"/>
              </w:rPr>
              <w:t>ернуть руку, становится водящим</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25 </w:t>
            </w:r>
            <w:r w:rsidRPr="002B3CCC">
              <w:rPr>
                <w:rFonts w:ascii="Times New Roman" w:hAnsi="Times New Roman" w:cs="Times New Roman"/>
                <w:b/>
                <w:sz w:val="24"/>
                <w:szCs w:val="24"/>
              </w:rPr>
              <w:t>«Плетень»</w:t>
            </w:r>
          </w:p>
          <w:p w:rsidR="00764C07" w:rsidRPr="0069528D"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Играющие разбиваются на две команды и встают напротив друг друга, образуя плетень, для этого надо скрестить руки перед собой и взяться за руки с соседями. Построившись, ребята двигаются навстречу другой команде со словами:</w:t>
            </w:r>
          </w:p>
          <w:p w:rsidR="00764C07" w:rsidRPr="0069528D"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Раз, два, три, четыре.</w:t>
            </w:r>
          </w:p>
          <w:p w:rsidR="00764C07" w:rsidRPr="0069528D"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Выполнять должны приказ-</w:t>
            </w:r>
          </w:p>
          <w:p w:rsidR="00764C07" w:rsidRPr="0069528D"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Нет, конечно, в целом мире</w:t>
            </w:r>
          </w:p>
          <w:p w:rsidR="00764C07" w:rsidRPr="0069528D"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Дружбы крепче, чем у нас!</w:t>
            </w:r>
          </w:p>
          <w:p w:rsidR="00764C07" w:rsidRPr="002129EB"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По команде учителя дети разбегаются в разные стороны, а по второму сигналу должны вернуться на свои места и образовать плетень. Выигрывает та команд</w:t>
            </w:r>
            <w:r>
              <w:rPr>
                <w:rFonts w:ascii="Times New Roman" w:hAnsi="Times New Roman" w:cs="Times New Roman"/>
                <w:sz w:val="24"/>
                <w:szCs w:val="24"/>
              </w:rPr>
              <w:t>а, которая сделает это быстрее.</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26 </w:t>
            </w:r>
            <w:r w:rsidRPr="002B3CCC">
              <w:rPr>
                <w:rFonts w:ascii="Times New Roman" w:hAnsi="Times New Roman" w:cs="Times New Roman"/>
                <w:b/>
                <w:sz w:val="24"/>
                <w:szCs w:val="24"/>
              </w:rPr>
              <w:t>Профилактика травматизма</w:t>
            </w:r>
          </w:p>
          <w:p w:rsidR="00764C07" w:rsidRPr="0069528D" w:rsidRDefault="00764C07" w:rsidP="00D13EB3">
            <w:pPr>
              <w:pStyle w:val="a4"/>
              <w:rPr>
                <w:rFonts w:ascii="Times New Roman" w:hAnsi="Times New Roman" w:cs="Times New Roman"/>
                <w:sz w:val="24"/>
                <w:szCs w:val="24"/>
              </w:rPr>
            </w:pPr>
            <w:r>
              <w:rPr>
                <w:rFonts w:ascii="Times New Roman" w:hAnsi="Times New Roman" w:cs="Times New Roman"/>
                <w:sz w:val="24"/>
                <w:szCs w:val="24"/>
              </w:rPr>
              <w:t>Правила поведения в команде. Правила ТБ,</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27 </w:t>
            </w:r>
            <w:r w:rsidRPr="002B3CCC">
              <w:rPr>
                <w:rFonts w:ascii="Times New Roman" w:hAnsi="Times New Roman" w:cs="Times New Roman"/>
                <w:b/>
                <w:sz w:val="24"/>
                <w:szCs w:val="24"/>
              </w:rPr>
              <w:t>«Кто больше»</w:t>
            </w:r>
          </w:p>
          <w:p w:rsidR="00764C07" w:rsidRPr="0069528D"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 xml:space="preserve">Поставьте на снегу в линию несколько пустых пластиковых бутылок. Игроки должны встать в 20 – 30 шагах от бутылок. Каждый игрок кидает по три снежка </w:t>
            </w:r>
            <w:proofErr w:type="gramStart"/>
            <w:r w:rsidRPr="0069528D">
              <w:rPr>
                <w:rFonts w:ascii="Times New Roman" w:hAnsi="Times New Roman" w:cs="Times New Roman"/>
                <w:sz w:val="24"/>
                <w:szCs w:val="24"/>
              </w:rPr>
              <w:t xml:space="preserve">( </w:t>
            </w:r>
            <w:proofErr w:type="gramEnd"/>
            <w:r w:rsidRPr="0069528D">
              <w:rPr>
                <w:rFonts w:ascii="Times New Roman" w:hAnsi="Times New Roman" w:cs="Times New Roman"/>
                <w:sz w:val="24"/>
                <w:szCs w:val="24"/>
              </w:rPr>
              <w:t>изготовленного из фольги) за один раз. Выигрывает тот, кто сбил большее количество бутылок.</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28 </w:t>
            </w:r>
            <w:r w:rsidRPr="002B3CCC">
              <w:rPr>
                <w:rFonts w:ascii="Times New Roman" w:hAnsi="Times New Roman" w:cs="Times New Roman"/>
                <w:b/>
                <w:sz w:val="24"/>
                <w:szCs w:val="24"/>
              </w:rPr>
              <w:t>«Успевай, не зевай»</w:t>
            </w:r>
          </w:p>
          <w:p w:rsidR="00764C07" w:rsidRPr="0069528D" w:rsidRDefault="00764C07" w:rsidP="00D13EB3">
            <w:pPr>
              <w:spacing w:line="240" w:lineRule="auto"/>
              <w:rPr>
                <w:rFonts w:ascii="Times New Roman" w:hAnsi="Times New Roman" w:cs="Times New Roman"/>
                <w:sz w:val="24"/>
                <w:szCs w:val="24"/>
              </w:rPr>
            </w:pPr>
            <w:r w:rsidRPr="0069528D">
              <w:rPr>
                <w:rFonts w:ascii="Times New Roman" w:hAnsi="Times New Roman" w:cs="Times New Roman"/>
                <w:sz w:val="24"/>
                <w:szCs w:val="24"/>
              </w:rPr>
              <w:t>Дети идут в колоне по одному. Учитель дает заранее обговоренные сигналы – звуковые (хлопок ладонями). Например: когда ведущий хлопает в ладоши один раз, то дети бегут, когда хлопает два раза – дети садятся, когда три – дети идут</w:t>
            </w:r>
            <w:r>
              <w:rPr>
                <w:rFonts w:ascii="Times New Roman" w:hAnsi="Times New Roman" w:cs="Times New Roman"/>
                <w:sz w:val="24"/>
                <w:szCs w:val="24"/>
              </w:rPr>
              <w:t>.</w:t>
            </w: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Тема 29 «</w:t>
            </w:r>
            <w:r w:rsidRPr="002B3CCC">
              <w:rPr>
                <w:rFonts w:ascii="Times New Roman" w:hAnsi="Times New Roman" w:cs="Times New Roman"/>
                <w:b/>
                <w:sz w:val="24"/>
                <w:szCs w:val="24"/>
              </w:rPr>
              <w:t>День и ночь»</w:t>
            </w:r>
          </w:p>
          <w:p w:rsidR="00764C07" w:rsidRPr="00B86C63" w:rsidRDefault="00764C07" w:rsidP="00D13EB3">
            <w:pPr>
              <w:shd w:val="clear" w:color="auto" w:fill="FFFFFF"/>
              <w:spacing w:after="0" w:line="240" w:lineRule="auto"/>
              <w:jc w:val="both"/>
              <w:rPr>
                <w:rFonts w:ascii="Times New Roman" w:hAnsi="Times New Roman" w:cs="Times New Roman"/>
                <w:sz w:val="24"/>
                <w:szCs w:val="24"/>
              </w:rPr>
            </w:pPr>
            <w:r w:rsidRPr="00B86C63">
              <w:rPr>
                <w:rFonts w:ascii="Times New Roman" w:hAnsi="Times New Roman" w:cs="Times New Roman"/>
                <w:sz w:val="24"/>
                <w:szCs w:val="24"/>
              </w:rPr>
              <w:t xml:space="preserve">Играющих делят на две команды, которые становятся в две шеренги у средней линии площадки спиной друг к другу на расстоянии 2 </w:t>
            </w:r>
            <w:r w:rsidRPr="00B86C63">
              <w:rPr>
                <w:rFonts w:ascii="Times New Roman" w:hAnsi="Times New Roman" w:cs="Times New Roman"/>
                <w:i/>
                <w:iCs/>
                <w:sz w:val="24"/>
                <w:szCs w:val="24"/>
              </w:rPr>
              <w:t xml:space="preserve">м. </w:t>
            </w:r>
            <w:r w:rsidRPr="00B86C63">
              <w:rPr>
                <w:rFonts w:ascii="Times New Roman" w:hAnsi="Times New Roman" w:cs="Times New Roman"/>
                <w:sz w:val="24"/>
                <w:szCs w:val="24"/>
              </w:rPr>
              <w:t xml:space="preserve">Одна команда - «день», другая - «ночь». Педагог называет ту </w:t>
            </w:r>
            <w:r w:rsidRPr="00B86C63">
              <w:rPr>
                <w:rFonts w:ascii="Times New Roman" w:hAnsi="Times New Roman" w:cs="Times New Roman"/>
                <w:spacing w:val="-1"/>
                <w:sz w:val="24"/>
                <w:szCs w:val="24"/>
              </w:rPr>
              <w:t xml:space="preserve">или иную команду неожиданно. Если он говорит «ночь», то эта команда </w:t>
            </w:r>
            <w:r w:rsidRPr="00B86C63">
              <w:rPr>
                <w:rFonts w:ascii="Times New Roman" w:hAnsi="Times New Roman" w:cs="Times New Roman"/>
                <w:spacing w:val="-1"/>
                <w:sz w:val="24"/>
                <w:szCs w:val="24"/>
              </w:rPr>
              <w:lastRenderedPageBreak/>
              <w:t xml:space="preserve">убегает, а команда «день» догоняет ее. </w:t>
            </w:r>
            <w:r w:rsidRPr="00B86C63">
              <w:rPr>
                <w:rFonts w:ascii="Times New Roman" w:hAnsi="Times New Roman" w:cs="Times New Roman"/>
                <w:sz w:val="24"/>
                <w:szCs w:val="24"/>
              </w:rPr>
              <w:t>Затем подсчитывают осаленных, и все игроки становятся на свои места. Очередность вызовов команд не соблюдают, но число вызовов должно быть одинаковым. Выигрывает команда, осалившая больше игроков. Исходное положение можно менять: стоя лицом, боком друг к другу и т. д.</w:t>
            </w:r>
          </w:p>
          <w:p w:rsidR="00764C07" w:rsidRPr="00696BE7" w:rsidRDefault="00764C07" w:rsidP="00D13EB3">
            <w:pPr>
              <w:shd w:val="clear" w:color="auto" w:fill="FFFFFF"/>
              <w:spacing w:after="0" w:line="240" w:lineRule="auto"/>
              <w:jc w:val="both"/>
              <w:rPr>
                <w:rFonts w:ascii="Times New Roman" w:hAnsi="Times New Roman" w:cs="Times New Roman"/>
                <w:sz w:val="24"/>
                <w:szCs w:val="24"/>
              </w:rPr>
            </w:pP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lang w:eastAsia="ru-RU"/>
              </w:rPr>
            </w:pPr>
            <w:r>
              <w:rPr>
                <w:rFonts w:ascii="Times New Roman" w:hAnsi="Times New Roman" w:cs="Times New Roman"/>
                <w:b/>
                <w:sz w:val="24"/>
                <w:szCs w:val="24"/>
              </w:rPr>
              <w:lastRenderedPageBreak/>
              <w:t xml:space="preserve">Тема 30 </w:t>
            </w:r>
            <w:r w:rsidRPr="002B3CCC">
              <w:rPr>
                <w:rFonts w:ascii="Times New Roman" w:hAnsi="Times New Roman" w:cs="Times New Roman"/>
                <w:b/>
                <w:sz w:val="24"/>
                <w:szCs w:val="24"/>
                <w:lang w:eastAsia="ru-RU"/>
              </w:rPr>
              <w:t>«Наперегонки парами»</w:t>
            </w:r>
          </w:p>
          <w:p w:rsidR="00764C07" w:rsidRPr="00B86C63" w:rsidRDefault="00764C07" w:rsidP="00D13EB3">
            <w:pPr>
              <w:shd w:val="clear" w:color="auto" w:fill="FFFFFF"/>
              <w:spacing w:after="0" w:line="240" w:lineRule="auto"/>
              <w:jc w:val="both"/>
              <w:rPr>
                <w:rFonts w:ascii="Times New Roman" w:hAnsi="Times New Roman" w:cs="Times New Roman"/>
                <w:sz w:val="24"/>
                <w:szCs w:val="24"/>
              </w:rPr>
            </w:pPr>
            <w:r w:rsidRPr="00B86C63">
              <w:rPr>
                <w:rFonts w:ascii="Times New Roman" w:hAnsi="Times New Roman" w:cs="Times New Roman"/>
                <w:sz w:val="24"/>
                <w:szCs w:val="24"/>
              </w:rPr>
              <w:t>Играющих делят на две равные команды и выстраивают в колонны. Колонну делят на две группы, которые располагаются друг против друга на расстоянии 12-15 м (можно и больше). Перед всеми группами проводят стартовые линии. Двум игрокам, стоящим впереди колонн на одной стороне, дают по флажку. По сигналу педагога игроки с флажками бегут к противоположной группе, отдают впередистоящим флажки, а сами становятся сзади этой половины команды. То же делают игроки, получившие флажки. Игра заканчивается, когда последний из перебегающих игроков какой-либо из команд передает флажок начавшему эстафету игроку. Побеждает команда, закончившая передачу флажков раньше.</w:t>
            </w:r>
          </w:p>
          <w:p w:rsidR="00764C07" w:rsidRPr="00696BE7" w:rsidRDefault="00764C07" w:rsidP="00D13EB3">
            <w:pPr>
              <w:pStyle w:val="a4"/>
              <w:rPr>
                <w:rFonts w:ascii="Times New Roman" w:hAnsi="Times New Roman" w:cs="Times New Roman"/>
                <w:sz w:val="24"/>
                <w:szCs w:val="24"/>
              </w:rPr>
            </w:pP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lang w:eastAsia="ru-RU"/>
              </w:rPr>
            </w:pPr>
            <w:r>
              <w:rPr>
                <w:rFonts w:ascii="Times New Roman" w:hAnsi="Times New Roman" w:cs="Times New Roman"/>
                <w:b/>
                <w:sz w:val="24"/>
                <w:szCs w:val="24"/>
              </w:rPr>
              <w:t xml:space="preserve">Тема 31 </w:t>
            </w:r>
            <w:r w:rsidRPr="002B3CCC">
              <w:rPr>
                <w:rFonts w:ascii="Times New Roman" w:hAnsi="Times New Roman" w:cs="Times New Roman"/>
                <w:b/>
                <w:sz w:val="24"/>
                <w:szCs w:val="24"/>
                <w:lang w:eastAsia="ru-RU"/>
              </w:rPr>
              <w:t>«Ловушки-перебежки»</w:t>
            </w:r>
          </w:p>
          <w:p w:rsidR="00764C07" w:rsidRPr="00B86C63" w:rsidRDefault="00764C07" w:rsidP="00D13EB3">
            <w:pPr>
              <w:shd w:val="clear" w:color="auto" w:fill="FFFFFF"/>
              <w:spacing w:after="0" w:line="240" w:lineRule="auto"/>
              <w:jc w:val="both"/>
              <w:rPr>
                <w:rFonts w:ascii="Times New Roman" w:hAnsi="Times New Roman" w:cs="Times New Roman"/>
                <w:sz w:val="24"/>
                <w:szCs w:val="24"/>
              </w:rPr>
            </w:pPr>
            <w:r w:rsidRPr="00B86C63">
              <w:rPr>
                <w:rFonts w:ascii="Times New Roman" w:hAnsi="Times New Roman" w:cs="Times New Roman"/>
                <w:sz w:val="24"/>
                <w:szCs w:val="24"/>
              </w:rPr>
              <w:t>Играющих выстраивают в круг, руки за спиной. Водящий бежит за кругом и дотрагивается до руки одного из играющих. Игрок, до которого дотронулся водящий, бежит в обратную сторону, стремясь быстрее водящего занять свое место. Кто из бегущих останется без места, тот и становится водящим.</w:t>
            </w:r>
          </w:p>
          <w:p w:rsidR="00764C07" w:rsidRPr="002B3CCC" w:rsidRDefault="00764C07" w:rsidP="00D13EB3">
            <w:pPr>
              <w:pStyle w:val="a4"/>
              <w:rPr>
                <w:rFonts w:ascii="Times New Roman" w:hAnsi="Times New Roman" w:cs="Times New Roman"/>
                <w:b/>
                <w:sz w:val="24"/>
                <w:szCs w:val="24"/>
              </w:rPr>
            </w:pP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32 </w:t>
            </w:r>
            <w:r w:rsidRPr="002B3CCC">
              <w:rPr>
                <w:rFonts w:ascii="Times New Roman" w:hAnsi="Times New Roman" w:cs="Times New Roman"/>
                <w:b/>
                <w:sz w:val="24"/>
                <w:szCs w:val="24"/>
              </w:rPr>
              <w:t>«Вызов номеров»</w:t>
            </w:r>
          </w:p>
          <w:p w:rsidR="00764C07" w:rsidRPr="00B86C63" w:rsidRDefault="00764C07" w:rsidP="00D13EB3">
            <w:pPr>
              <w:shd w:val="clear" w:color="auto" w:fill="FFFFFF"/>
              <w:spacing w:after="0" w:line="240" w:lineRule="auto"/>
              <w:jc w:val="both"/>
              <w:rPr>
                <w:rFonts w:ascii="Times New Roman" w:hAnsi="Times New Roman" w:cs="Times New Roman"/>
                <w:sz w:val="24"/>
                <w:szCs w:val="24"/>
              </w:rPr>
            </w:pPr>
            <w:r w:rsidRPr="00B86C63">
              <w:rPr>
                <w:rFonts w:ascii="Times New Roman" w:hAnsi="Times New Roman" w:cs="Times New Roman"/>
                <w:sz w:val="24"/>
                <w:szCs w:val="24"/>
              </w:rPr>
              <w:t>Играющих делят на две команды, которые выстраиваются в две колонны у лицевой линии. Команды рассчитываются по порядку. Каждый игрок запоминает свой номер. На средней линии напротив каждой колонны ставят булавы. Педагог называет один из номеров. Игроки обеих команд, стоящие под этим номером, бегут до булав, обегают их и возвращаются обратно. Победитель приносит своей команде очко. Игра продолжается до тех пор, пока не будут вызваны все номера. Команда, набравшая наибольшее количество очков, побеждает. Можно усложнить игру, если предложить игрокам бежать спиной вперед, боком, приставными шагами или поставить на пути препятствия.</w:t>
            </w:r>
          </w:p>
          <w:p w:rsidR="00764C07" w:rsidRPr="002B3CCC" w:rsidRDefault="00764C07" w:rsidP="00D13EB3">
            <w:pPr>
              <w:pStyle w:val="a4"/>
              <w:rPr>
                <w:rFonts w:ascii="Times New Roman" w:hAnsi="Times New Roman" w:cs="Times New Roman"/>
                <w:b/>
                <w:sz w:val="24"/>
                <w:szCs w:val="24"/>
              </w:rPr>
            </w:pPr>
          </w:p>
        </w:tc>
      </w:tr>
      <w:tr w:rsidR="00764C07" w:rsidRPr="0006073E" w:rsidTr="00D13EB3">
        <w:trPr>
          <w:trHeight w:val="617"/>
        </w:trPr>
        <w:tc>
          <w:tcPr>
            <w:tcW w:w="9961"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33 </w:t>
            </w:r>
            <w:r w:rsidRPr="002B3CCC">
              <w:rPr>
                <w:rFonts w:ascii="Times New Roman" w:hAnsi="Times New Roman" w:cs="Times New Roman"/>
                <w:b/>
                <w:sz w:val="24"/>
                <w:szCs w:val="24"/>
              </w:rPr>
              <w:t>Эстафета</w:t>
            </w:r>
          </w:p>
          <w:p w:rsidR="00764C07" w:rsidRPr="00B86C63" w:rsidRDefault="00764C07" w:rsidP="00D13EB3">
            <w:pPr>
              <w:shd w:val="clear" w:color="auto" w:fill="FFFFFF"/>
              <w:spacing w:after="0" w:line="240" w:lineRule="auto"/>
              <w:jc w:val="both"/>
              <w:rPr>
                <w:rFonts w:ascii="Times New Roman" w:hAnsi="Times New Roman" w:cs="Times New Roman"/>
                <w:sz w:val="24"/>
                <w:szCs w:val="24"/>
              </w:rPr>
            </w:pPr>
            <w:r w:rsidRPr="00B86C63">
              <w:rPr>
                <w:rFonts w:ascii="Times New Roman" w:hAnsi="Times New Roman" w:cs="Times New Roman"/>
                <w:sz w:val="24"/>
                <w:szCs w:val="24"/>
              </w:rPr>
              <w:t>Играющие в двух колоннах, выстраиваются параллельно друг другу у лицевой линий. По сигналу первые ведут мяч вперед до противоположной стороны (до отмеченного места), останавливаются, бросают мяч двумя руками в стену, ловят его, и ведут мяч обратно. На расстоянии 3-4 м от колонны они останавливаются, передают мяч двумя руками от груди очередному игроку и сами становятся в конец колонны. Команда, закончившая ведение быстрее, выигрывает. Можно на пути ведения расставить булавы, тогда игроки должны вести мяч, обводя их.</w:t>
            </w:r>
          </w:p>
          <w:p w:rsidR="00764C07" w:rsidRPr="00696BE7" w:rsidRDefault="00764C07" w:rsidP="00D13EB3">
            <w:pPr>
              <w:pStyle w:val="a4"/>
              <w:rPr>
                <w:rFonts w:ascii="Times New Roman" w:hAnsi="Times New Roman" w:cs="Times New Roman"/>
                <w:sz w:val="24"/>
                <w:szCs w:val="24"/>
              </w:rPr>
            </w:pPr>
          </w:p>
        </w:tc>
      </w:tr>
    </w:tbl>
    <w:p w:rsidR="00764C07" w:rsidRDefault="00764C07" w:rsidP="00764C07">
      <w:pPr>
        <w:pStyle w:val="a4"/>
        <w:rPr>
          <w:rFonts w:ascii="Times New Roman" w:hAnsi="Times New Roman" w:cs="Times New Roman"/>
          <w:b/>
          <w:bCs/>
          <w:i/>
          <w:sz w:val="24"/>
          <w:szCs w:val="24"/>
        </w:rPr>
      </w:pPr>
      <w:r>
        <w:rPr>
          <w:rFonts w:ascii="Times New Roman" w:hAnsi="Times New Roman" w:cs="Times New Roman"/>
          <w:b/>
          <w:bCs/>
          <w:i/>
          <w:sz w:val="24"/>
          <w:szCs w:val="24"/>
        </w:rPr>
        <w:t xml:space="preserve">                                                                          </w:t>
      </w: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p>
    <w:p w:rsidR="00764C07" w:rsidRDefault="00764C07" w:rsidP="00764C07">
      <w:pPr>
        <w:pStyle w:val="a4"/>
        <w:rPr>
          <w:rFonts w:ascii="Times New Roman" w:hAnsi="Times New Roman" w:cs="Times New Roman"/>
          <w:b/>
          <w:bCs/>
          <w:i/>
          <w:sz w:val="24"/>
          <w:szCs w:val="24"/>
        </w:rPr>
      </w:pPr>
      <w:r>
        <w:rPr>
          <w:rFonts w:ascii="Times New Roman" w:hAnsi="Times New Roman" w:cs="Times New Roman"/>
          <w:b/>
          <w:bCs/>
          <w:i/>
          <w:sz w:val="24"/>
          <w:szCs w:val="24"/>
        </w:rPr>
        <w:t xml:space="preserve">                                                                         </w:t>
      </w:r>
    </w:p>
    <w:p w:rsidR="00764C07" w:rsidRDefault="00764C07" w:rsidP="00764C07">
      <w:pPr>
        <w:pStyle w:val="a4"/>
        <w:rPr>
          <w:rFonts w:ascii="Times New Roman" w:hAnsi="Times New Roman" w:cs="Times New Roman"/>
          <w:b/>
          <w:bCs/>
          <w:i/>
          <w:sz w:val="24"/>
          <w:szCs w:val="24"/>
        </w:rPr>
      </w:pPr>
      <w:r>
        <w:rPr>
          <w:rFonts w:ascii="Times New Roman" w:hAnsi="Times New Roman" w:cs="Times New Roman"/>
          <w:b/>
          <w:bCs/>
          <w:i/>
          <w:sz w:val="24"/>
          <w:szCs w:val="24"/>
        </w:rPr>
        <w:t xml:space="preserve">                                                                    2 </w:t>
      </w:r>
      <w:r w:rsidRPr="003E63F6">
        <w:rPr>
          <w:rFonts w:ascii="Times New Roman" w:hAnsi="Times New Roman" w:cs="Times New Roman"/>
          <w:b/>
          <w:bCs/>
          <w:i/>
          <w:sz w:val="24"/>
          <w:szCs w:val="24"/>
        </w:rPr>
        <w:t xml:space="preserve"> класс</w:t>
      </w:r>
    </w:p>
    <w:p w:rsidR="00764C07" w:rsidRPr="003E63F6" w:rsidRDefault="00764C07" w:rsidP="00764C07">
      <w:pPr>
        <w:pStyle w:val="a4"/>
        <w:rPr>
          <w:rFonts w:ascii="Times New Roman" w:hAnsi="Times New Roman" w:cs="Times New Roman"/>
          <w:b/>
          <w:bCs/>
          <w:i/>
          <w:sz w:val="24"/>
          <w:szCs w:val="24"/>
        </w:rPr>
      </w:pPr>
    </w:p>
    <w:p w:rsidR="00764C07" w:rsidRPr="003E63F6" w:rsidRDefault="00764C07" w:rsidP="00764C07">
      <w:pPr>
        <w:pStyle w:val="a4"/>
        <w:jc w:val="center"/>
        <w:rPr>
          <w:rFonts w:ascii="Times New Roman" w:hAnsi="Times New Roman" w:cs="Times New Roman"/>
          <w:b/>
          <w:i/>
          <w:sz w:val="24"/>
          <w:szCs w:val="24"/>
        </w:rPr>
      </w:pPr>
      <w:r>
        <w:rPr>
          <w:rFonts w:ascii="Times New Roman" w:hAnsi="Times New Roman" w:cs="Times New Roman"/>
          <w:b/>
          <w:i/>
          <w:sz w:val="24"/>
          <w:szCs w:val="24"/>
        </w:rPr>
        <w:t>«</w:t>
      </w:r>
      <w:r w:rsidRPr="00E931FE">
        <w:rPr>
          <w:rFonts w:ascii="Times New Roman" w:hAnsi="Times New Roman"/>
          <w:i/>
          <w:sz w:val="28"/>
          <w:szCs w:val="28"/>
        </w:rPr>
        <w:t>Старинные подвижные игры</w:t>
      </w:r>
      <w:r w:rsidRPr="003E63F6">
        <w:rPr>
          <w:rFonts w:ascii="Times New Roman" w:hAnsi="Times New Roman" w:cs="Times New Roman"/>
          <w:b/>
          <w:i/>
          <w:sz w:val="24"/>
          <w:szCs w:val="24"/>
        </w:rPr>
        <w:t>»</w:t>
      </w:r>
    </w:p>
    <w:p w:rsidR="00764C07" w:rsidRDefault="00764C07" w:rsidP="00764C07">
      <w:pPr>
        <w:pStyle w:val="af3"/>
        <w:snapToGrid w:val="0"/>
        <w:rPr>
          <w:rFonts w:ascii="Times New Roman" w:hAnsi="Times New Roman" w:cs="Times New Roman"/>
          <w:b/>
          <w:bCs/>
          <w:i/>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1"/>
      </w:tblGrid>
      <w:tr w:rsidR="00764C07" w:rsidRPr="003E63F6" w:rsidTr="00D13EB3">
        <w:trPr>
          <w:trHeight w:val="401"/>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1 </w:t>
            </w:r>
            <w:r w:rsidRPr="00D87E09">
              <w:rPr>
                <w:rFonts w:ascii="Times New Roman" w:hAnsi="Times New Roman" w:cs="Times New Roman"/>
                <w:b/>
                <w:sz w:val="24"/>
                <w:szCs w:val="24"/>
              </w:rPr>
              <w:t>Здоровый образ жизни</w:t>
            </w:r>
          </w:p>
          <w:p w:rsidR="00764C07" w:rsidRPr="00463CA7" w:rsidRDefault="00764C07" w:rsidP="00D13EB3">
            <w:pPr>
              <w:pStyle w:val="a4"/>
              <w:rPr>
                <w:rFonts w:ascii="Times New Roman" w:hAnsi="Times New Roman" w:cs="Times New Roman"/>
                <w:bCs/>
                <w:i/>
                <w:sz w:val="24"/>
                <w:szCs w:val="24"/>
              </w:rPr>
            </w:pPr>
            <w:r>
              <w:rPr>
                <w:rFonts w:ascii="Times New Roman" w:hAnsi="Times New Roman" w:cs="Times New Roman"/>
                <w:sz w:val="24"/>
                <w:szCs w:val="24"/>
              </w:rPr>
              <w:t>Беседа на тему «Если хочешь быть здоров…»</w:t>
            </w:r>
          </w:p>
        </w:tc>
      </w:tr>
      <w:tr w:rsidR="00764C07" w:rsidRPr="003E63F6" w:rsidTr="00D13EB3">
        <w:trPr>
          <w:trHeight w:val="42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sidRPr="00D87E09">
              <w:rPr>
                <w:rFonts w:ascii="Times New Roman" w:hAnsi="Times New Roman" w:cs="Times New Roman"/>
                <w:b/>
                <w:i/>
                <w:sz w:val="24"/>
                <w:szCs w:val="24"/>
              </w:rPr>
              <w:lastRenderedPageBreak/>
              <w:t xml:space="preserve"> </w:t>
            </w:r>
            <w:r>
              <w:rPr>
                <w:rFonts w:ascii="Times New Roman" w:hAnsi="Times New Roman" w:cs="Times New Roman"/>
                <w:b/>
                <w:sz w:val="24"/>
                <w:szCs w:val="24"/>
              </w:rPr>
              <w:t xml:space="preserve">Тема 2 </w:t>
            </w:r>
            <w:r w:rsidRPr="00D87E09">
              <w:rPr>
                <w:rFonts w:ascii="Times New Roman" w:hAnsi="Times New Roman" w:cs="Times New Roman"/>
                <w:b/>
                <w:sz w:val="24"/>
                <w:szCs w:val="24"/>
              </w:rPr>
              <w:t>Здоровье в порядке- спасибо зарядке!</w:t>
            </w:r>
          </w:p>
          <w:p w:rsidR="00764C07" w:rsidRPr="00463CA7" w:rsidRDefault="00764C07" w:rsidP="00D13EB3">
            <w:pPr>
              <w:pStyle w:val="a4"/>
              <w:rPr>
                <w:rFonts w:ascii="Times New Roman" w:hAnsi="Times New Roman" w:cs="Times New Roman"/>
                <w:iCs/>
                <w:sz w:val="24"/>
                <w:szCs w:val="24"/>
              </w:rPr>
            </w:pPr>
            <w:r>
              <w:rPr>
                <w:rFonts w:ascii="Times New Roman" w:hAnsi="Times New Roman" w:cs="Times New Roman"/>
                <w:sz w:val="24"/>
                <w:szCs w:val="24"/>
              </w:rPr>
              <w:t>Комплекс упражнений для утренней гимнастики.</w:t>
            </w:r>
          </w:p>
        </w:tc>
      </w:tr>
      <w:tr w:rsidR="00764C07" w:rsidRPr="003E63F6" w:rsidTr="00D13EB3">
        <w:trPr>
          <w:trHeight w:val="493"/>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sidRPr="00D87E09">
              <w:rPr>
                <w:rFonts w:ascii="Times New Roman" w:hAnsi="Times New Roman" w:cs="Times New Roman"/>
                <w:b/>
                <w:sz w:val="24"/>
                <w:szCs w:val="24"/>
              </w:rPr>
              <w:t xml:space="preserve"> </w:t>
            </w:r>
            <w:r>
              <w:rPr>
                <w:rFonts w:ascii="Times New Roman" w:hAnsi="Times New Roman" w:cs="Times New Roman"/>
                <w:b/>
                <w:sz w:val="24"/>
                <w:szCs w:val="24"/>
              </w:rPr>
              <w:t xml:space="preserve">Тема 3 </w:t>
            </w:r>
            <w:r w:rsidRPr="00D87E09">
              <w:rPr>
                <w:rFonts w:ascii="Times New Roman" w:hAnsi="Times New Roman" w:cs="Times New Roman"/>
                <w:b/>
                <w:sz w:val="24"/>
                <w:szCs w:val="24"/>
              </w:rPr>
              <w:t>Личная гигиена</w:t>
            </w:r>
          </w:p>
          <w:p w:rsidR="00764C07" w:rsidRPr="00463CA7" w:rsidRDefault="00764C07" w:rsidP="00D13EB3">
            <w:pPr>
              <w:pStyle w:val="a4"/>
              <w:rPr>
                <w:rFonts w:ascii="Times New Roman" w:hAnsi="Times New Roman" w:cs="Times New Roman"/>
                <w:bCs/>
                <w:iCs/>
                <w:sz w:val="24"/>
                <w:szCs w:val="24"/>
              </w:rPr>
            </w:pPr>
            <w:r>
              <w:rPr>
                <w:rFonts w:ascii="Times New Roman" w:hAnsi="Times New Roman" w:cs="Times New Roman"/>
                <w:sz w:val="24"/>
                <w:szCs w:val="24"/>
              </w:rPr>
              <w:t>Правила личной гигиены.</w:t>
            </w:r>
          </w:p>
        </w:tc>
      </w:tr>
      <w:tr w:rsidR="00764C07" w:rsidRPr="003E63F6"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sidRPr="00D87E09">
              <w:rPr>
                <w:rFonts w:ascii="Times New Roman" w:hAnsi="Times New Roman" w:cs="Times New Roman"/>
                <w:b/>
                <w:sz w:val="24"/>
                <w:szCs w:val="24"/>
              </w:rPr>
              <w:t xml:space="preserve"> </w:t>
            </w:r>
            <w:r>
              <w:rPr>
                <w:rFonts w:ascii="Times New Roman" w:hAnsi="Times New Roman" w:cs="Times New Roman"/>
                <w:b/>
                <w:sz w:val="24"/>
                <w:szCs w:val="24"/>
              </w:rPr>
              <w:t xml:space="preserve">Тема 4 </w:t>
            </w:r>
            <w:r w:rsidRPr="00D87E09">
              <w:rPr>
                <w:rFonts w:ascii="Times New Roman" w:hAnsi="Times New Roman" w:cs="Times New Roman"/>
                <w:b/>
                <w:sz w:val="24"/>
                <w:szCs w:val="24"/>
              </w:rPr>
              <w:t>Профилактика травматизма</w:t>
            </w:r>
          </w:p>
          <w:p w:rsidR="00764C07" w:rsidRPr="00463CA7" w:rsidRDefault="00764C07" w:rsidP="00D13EB3">
            <w:pPr>
              <w:pStyle w:val="a4"/>
              <w:rPr>
                <w:rFonts w:ascii="Times New Roman" w:hAnsi="Times New Roman" w:cs="Times New Roman"/>
                <w:sz w:val="24"/>
                <w:szCs w:val="24"/>
              </w:rPr>
            </w:pPr>
            <w:r>
              <w:rPr>
                <w:rFonts w:ascii="Times New Roman" w:hAnsi="Times New Roman" w:cs="Times New Roman"/>
                <w:sz w:val="24"/>
                <w:szCs w:val="24"/>
              </w:rPr>
              <w:t>Правила по ТБ.</w:t>
            </w:r>
          </w:p>
        </w:tc>
      </w:tr>
      <w:tr w:rsidR="00764C07" w:rsidRPr="003E63F6"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sz w:val="24"/>
                <w:szCs w:val="24"/>
              </w:rPr>
            </w:pPr>
            <w:r w:rsidRPr="00D87E09">
              <w:rPr>
                <w:rFonts w:ascii="Times New Roman" w:hAnsi="Times New Roman" w:cs="Times New Roman"/>
                <w:b/>
                <w:sz w:val="24"/>
                <w:szCs w:val="24"/>
              </w:rPr>
              <w:t xml:space="preserve"> </w:t>
            </w:r>
            <w:r>
              <w:rPr>
                <w:rFonts w:ascii="Times New Roman" w:hAnsi="Times New Roman" w:cs="Times New Roman"/>
                <w:b/>
                <w:sz w:val="24"/>
                <w:szCs w:val="24"/>
              </w:rPr>
              <w:t xml:space="preserve">Тема 5 </w:t>
            </w:r>
            <w:r w:rsidRPr="00D87E09">
              <w:rPr>
                <w:rFonts w:ascii="Times New Roman" w:hAnsi="Times New Roman" w:cs="Times New Roman"/>
                <w:b/>
                <w:sz w:val="24"/>
                <w:szCs w:val="24"/>
              </w:rPr>
              <w:t>Нарушение осанки</w:t>
            </w:r>
          </w:p>
          <w:p w:rsidR="00764C07" w:rsidRPr="00463CA7" w:rsidRDefault="00764C07" w:rsidP="00D13EB3">
            <w:pPr>
              <w:pStyle w:val="a4"/>
              <w:rPr>
                <w:rFonts w:ascii="Times New Roman" w:hAnsi="Times New Roman" w:cs="Times New Roman"/>
                <w:sz w:val="24"/>
                <w:szCs w:val="24"/>
              </w:rPr>
            </w:pPr>
            <w:r>
              <w:rPr>
                <w:rFonts w:ascii="Times New Roman" w:hAnsi="Times New Roman" w:cs="Times New Roman"/>
                <w:sz w:val="24"/>
                <w:szCs w:val="24"/>
              </w:rPr>
              <w:t>Упражнения для укрепления осанки.</w:t>
            </w:r>
          </w:p>
        </w:tc>
      </w:tr>
      <w:tr w:rsidR="00764C07" w:rsidRPr="0044355B"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a4"/>
              <w:rPr>
                <w:rFonts w:ascii="Times New Roman" w:hAnsi="Times New Roman"/>
                <w:b/>
                <w:sz w:val="28"/>
                <w:szCs w:val="28"/>
              </w:rPr>
            </w:pPr>
            <w:r w:rsidRPr="00D87E09">
              <w:rPr>
                <w:rFonts w:ascii="Times New Roman" w:hAnsi="Times New Roman" w:cs="Times New Roman"/>
                <w:b/>
                <w:sz w:val="24"/>
                <w:szCs w:val="24"/>
              </w:rPr>
              <w:t xml:space="preserve"> </w:t>
            </w:r>
            <w:r w:rsidRPr="00D87E09">
              <w:rPr>
                <w:rFonts w:ascii="Times New Roman" w:hAnsi="Times New Roman" w:cs="Times New Roman"/>
                <w:b/>
                <w:sz w:val="28"/>
                <w:szCs w:val="28"/>
              </w:rPr>
              <w:t xml:space="preserve"> </w:t>
            </w:r>
            <w:r w:rsidRPr="00D87E09">
              <w:rPr>
                <w:rFonts w:ascii="Times New Roman" w:hAnsi="Times New Roman"/>
                <w:b/>
                <w:sz w:val="28"/>
                <w:szCs w:val="28"/>
              </w:rPr>
              <w:t>Старинные подвижные игры</w:t>
            </w:r>
            <w:r>
              <w:rPr>
                <w:rFonts w:ascii="Times New Roman" w:hAnsi="Times New Roman"/>
                <w:b/>
                <w:sz w:val="28"/>
                <w:szCs w:val="28"/>
              </w:rPr>
              <w:t>:</w:t>
            </w:r>
          </w:p>
          <w:p w:rsidR="00764C07" w:rsidRPr="002129EB" w:rsidRDefault="00764C07" w:rsidP="00D13EB3">
            <w:pPr>
              <w:pStyle w:val="a5"/>
              <w:shd w:val="clear" w:color="auto" w:fill="FFFFFF"/>
              <w:jc w:val="both"/>
              <w:rPr>
                <w:b/>
                <w:bCs/>
                <w:color w:val="000000"/>
              </w:rPr>
            </w:pPr>
            <w:r>
              <w:rPr>
                <w:b/>
              </w:rPr>
              <w:t xml:space="preserve">Тема 6 </w:t>
            </w:r>
            <w:r w:rsidRPr="00D87E09">
              <w:rPr>
                <w:rStyle w:val="font21"/>
                <w:b/>
                <w:bCs/>
                <w:color w:val="000000"/>
              </w:rPr>
              <w:t>«Двенадцать палочек»</w:t>
            </w:r>
            <w:r>
              <w:rPr>
                <w:rStyle w:val="font21"/>
                <w:b/>
                <w:bCs/>
                <w:color w:val="000000"/>
              </w:rPr>
              <w:t xml:space="preserve"> </w:t>
            </w:r>
            <w:r w:rsidRPr="00463CA7">
              <w:rPr>
                <w:rStyle w:val="font16"/>
                <w:color w:val="000000"/>
              </w:rPr>
              <w:t>Эта игра является одним из вариантов пряток. Для игры понадобится 12 палочек и дощечка. Дощечку укладывают на бревнышко или камень так, чтобы один ее край упирался в землю, а другой был приподнят. На нижний край доски укладывают палочки.</w:t>
            </w:r>
            <w:r>
              <w:t xml:space="preserve"> </w:t>
            </w:r>
            <w:r w:rsidRPr="00463CA7">
              <w:rPr>
                <w:rStyle w:val="font16"/>
                <w:color w:val="000000"/>
              </w:rPr>
              <w:t>По жребию выбирается ведущий. Он подходит к дощечке и наступает на свободный ее край, палочки разлетаются, ведущий начинает их собирать, в это время остальные участники должны спрятаться. Ведущий ищет игроков, найденный игрок выбывает из игры. Пока ведущий разыскивает участников, один из игроков незаметно пробирается к дощечке и ударяет по ней ногой со словами: «Двенадцать палочек летят!» Палочки снова разлетаются, а ведущий опять должен их собрать. Участники в это время имеют возможность перепрятаться.</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D87E09" w:rsidRDefault="00764C07" w:rsidP="00D13EB3">
            <w:pPr>
              <w:pStyle w:val="a5"/>
              <w:shd w:val="clear" w:color="auto" w:fill="FFFFFF"/>
              <w:jc w:val="both"/>
              <w:rPr>
                <w:b/>
                <w:color w:val="000000"/>
              </w:rPr>
            </w:pPr>
            <w:r>
              <w:rPr>
                <w:b/>
              </w:rPr>
              <w:t xml:space="preserve">Тема 7 </w:t>
            </w:r>
            <w:r w:rsidRPr="00D87E09">
              <w:rPr>
                <w:rStyle w:val="font21"/>
                <w:b/>
                <w:bCs/>
                <w:color w:val="000000"/>
              </w:rPr>
              <w:t>«Катание яиц»</w:t>
            </w:r>
          </w:p>
          <w:p w:rsidR="00764C07" w:rsidRPr="00C4141A" w:rsidRDefault="00764C07" w:rsidP="00D13EB3">
            <w:pPr>
              <w:pStyle w:val="a5"/>
              <w:shd w:val="clear" w:color="auto" w:fill="FFFFFF"/>
              <w:jc w:val="both"/>
              <w:rPr>
                <w:color w:val="000000"/>
              </w:rPr>
            </w:pPr>
            <w:r w:rsidRPr="00463CA7">
              <w:rPr>
                <w:rStyle w:val="font16"/>
                <w:color w:val="000000"/>
              </w:rPr>
              <w:t>Раньше яйца катали с горок, но в городских условиях можно поступить проще: сделайте из плотной бумаги желобки и установите их на столе под наклоном. Теперь пусть каждый участник катит по этим желобкам крашеные яйца, стараясь при этом разбить другие яйца. Выигрывает тот, чье яйцо дольше всего останется целым.</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t xml:space="preserve">Тема 8 </w:t>
            </w:r>
            <w:r w:rsidRPr="00D87E09">
              <w:rPr>
                <w:rStyle w:val="font21"/>
                <w:b/>
                <w:bCs/>
                <w:color w:val="000000"/>
              </w:rPr>
              <w:t>«Чижик»</w:t>
            </w:r>
          </w:p>
          <w:p w:rsidR="00764C07" w:rsidRPr="00C4141A" w:rsidRDefault="00764C07" w:rsidP="00D13EB3">
            <w:pPr>
              <w:pStyle w:val="a5"/>
              <w:shd w:val="clear" w:color="auto" w:fill="FFFFFF"/>
              <w:jc w:val="both"/>
              <w:rPr>
                <w:color w:val="000000"/>
              </w:rPr>
            </w:pPr>
            <w:r w:rsidRPr="00463CA7">
              <w:rPr>
                <w:rStyle w:val="font16"/>
                <w:color w:val="000000"/>
              </w:rPr>
              <w:t>Для игры вам понадобится 2 палки разной длины, короткая — чижик, длинная — бита.</w:t>
            </w:r>
            <w:r>
              <w:t xml:space="preserve"> </w:t>
            </w:r>
            <w:r w:rsidRPr="00463CA7">
              <w:rPr>
                <w:rStyle w:val="font16"/>
                <w:color w:val="000000"/>
              </w:rPr>
              <w:t>На площадке, где будет проходить игра, рисуют кон — квадрат со стороной, равной длине биты. Кон устраивается ближе к одному из краев площадки.</w:t>
            </w:r>
            <w:r>
              <w:t xml:space="preserve"> </w:t>
            </w:r>
            <w:r w:rsidRPr="00463CA7">
              <w:rPr>
                <w:rStyle w:val="font16"/>
                <w:color w:val="000000"/>
              </w:rPr>
              <w:t>Площадка должна быть ровной, с твердой поверхностью.</w:t>
            </w:r>
            <w:r>
              <w:t xml:space="preserve"> </w:t>
            </w:r>
            <w:r w:rsidRPr="00463CA7">
              <w:rPr>
                <w:rStyle w:val="font16"/>
                <w:color w:val="000000"/>
              </w:rPr>
              <w:t>Перед игрой определяется, кто идет на кон, а кто остается водить в поле.</w:t>
            </w:r>
            <w:r>
              <w:t xml:space="preserve"> </w:t>
            </w:r>
            <w:r w:rsidRPr="00463CA7">
              <w:rPr>
                <w:rStyle w:val="font16"/>
                <w:color w:val="000000"/>
              </w:rPr>
              <w:t>Игроки заранее договариваются, до какого количества очков идет игра.</w:t>
            </w:r>
            <w:r>
              <w:t xml:space="preserve"> </w:t>
            </w:r>
            <w:r w:rsidRPr="00463CA7">
              <w:rPr>
                <w:rStyle w:val="font16"/>
                <w:color w:val="000000"/>
              </w:rPr>
              <w:t>Водящий уходит в поле и встает, где хочет.</w:t>
            </w:r>
            <w:r>
              <w:t xml:space="preserve"> </w:t>
            </w:r>
            <w:r w:rsidRPr="00463CA7">
              <w:rPr>
                <w:rStyle w:val="font16"/>
                <w:color w:val="000000"/>
              </w:rPr>
              <w:t>Бьющий кладет чижик в середину кона, направляя его одним кольцом в поле. Затем ударяет битой по этому концу, чтобы чижик подскочил вверх — очко уже заработано. Вторым ударом игрок старается отбить чижа как можно дальше в поле — второе очко. Таким образом, очко дается за каждый удар битой.</w:t>
            </w:r>
            <w:r>
              <w:t xml:space="preserve"> </w:t>
            </w:r>
            <w:r w:rsidRPr="00463CA7">
              <w:rPr>
                <w:rStyle w:val="font16"/>
                <w:color w:val="000000"/>
              </w:rPr>
              <w:t xml:space="preserve">Водящий поднимает чижик, упавший в поле, и старается забросить его обратно в кон. Если кон плохо виден издалека, бьющий обозначает кон для водящего, установив посреди него биту. Если же чижик попадает в кон, </w:t>
            </w:r>
            <w:r>
              <w:rPr>
                <w:rStyle w:val="font16"/>
                <w:color w:val="000000"/>
              </w:rPr>
              <w:t xml:space="preserve"> </w:t>
            </w:r>
            <w:r w:rsidRPr="00463CA7">
              <w:rPr>
                <w:rStyle w:val="font16"/>
                <w:color w:val="000000"/>
              </w:rPr>
              <w:t>водящий и бьющий меняются местами.</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sidRPr="00D87E09">
              <w:rPr>
                <w:rFonts w:ascii="Times New Roman" w:hAnsi="Times New Roman" w:cs="Times New Roman"/>
                <w:b/>
                <w:sz w:val="24"/>
                <w:szCs w:val="24"/>
              </w:rPr>
              <w:t xml:space="preserve"> </w:t>
            </w:r>
            <w:r>
              <w:rPr>
                <w:rFonts w:ascii="Times New Roman" w:hAnsi="Times New Roman" w:cs="Times New Roman"/>
                <w:b/>
                <w:sz w:val="24"/>
                <w:szCs w:val="24"/>
              </w:rPr>
              <w:t xml:space="preserve">Тема 9 </w:t>
            </w:r>
            <w:r w:rsidRPr="00D87E09">
              <w:rPr>
                <w:rFonts w:ascii="Times New Roman" w:hAnsi="Times New Roman" w:cs="Times New Roman"/>
                <w:b/>
                <w:sz w:val="24"/>
                <w:szCs w:val="24"/>
              </w:rPr>
              <w:t>Профилактика травматизма</w:t>
            </w:r>
          </w:p>
          <w:p w:rsidR="00764C07" w:rsidRPr="00463CA7" w:rsidRDefault="00764C07" w:rsidP="00D13EB3">
            <w:pPr>
              <w:pStyle w:val="a4"/>
              <w:rPr>
                <w:rFonts w:ascii="Times New Roman" w:hAnsi="Times New Roman" w:cs="Times New Roman"/>
                <w:sz w:val="24"/>
                <w:szCs w:val="24"/>
              </w:rPr>
            </w:pPr>
            <w:r>
              <w:rPr>
                <w:rFonts w:ascii="Times New Roman" w:hAnsi="Times New Roman" w:cs="Times New Roman"/>
                <w:sz w:val="24"/>
                <w:szCs w:val="24"/>
              </w:rPr>
              <w:t>Правила по ТБ.</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Cs/>
                <w:color w:val="000000"/>
              </w:rPr>
            </w:pPr>
            <w:r>
              <w:rPr>
                <w:b/>
              </w:rPr>
              <w:t xml:space="preserve">Тема 10 </w:t>
            </w:r>
            <w:r w:rsidRPr="00D87E09">
              <w:rPr>
                <w:rStyle w:val="font21"/>
                <w:b/>
                <w:bCs/>
                <w:color w:val="000000"/>
              </w:rPr>
              <w:t>«Пустое место»</w:t>
            </w:r>
          </w:p>
          <w:p w:rsidR="00764C07" w:rsidRPr="00463CA7" w:rsidRDefault="00764C07" w:rsidP="00D13EB3">
            <w:pPr>
              <w:pStyle w:val="a5"/>
              <w:shd w:val="clear" w:color="auto" w:fill="FFFFFF"/>
              <w:jc w:val="both"/>
              <w:rPr>
                <w:color w:val="000000"/>
              </w:rPr>
            </w:pPr>
            <w:r w:rsidRPr="00463CA7">
              <w:rPr>
                <w:rStyle w:val="font16"/>
                <w:color w:val="000000"/>
              </w:rPr>
              <w:t>В этой игре должны участвовать не менее 10 человек.</w:t>
            </w:r>
            <w:r>
              <w:rPr>
                <w:color w:val="000000"/>
              </w:rPr>
              <w:t xml:space="preserve"> </w:t>
            </w:r>
            <w:r w:rsidRPr="00463CA7">
              <w:rPr>
                <w:rStyle w:val="font16"/>
                <w:color w:val="000000"/>
              </w:rPr>
              <w:t>Путем жеребьевки выбирается ведущий, остальные игроки становятся в круг, взявшись за руки.</w:t>
            </w:r>
            <w:r>
              <w:rPr>
                <w:color w:val="000000"/>
              </w:rPr>
              <w:t xml:space="preserve"> </w:t>
            </w:r>
            <w:r w:rsidRPr="00463CA7">
              <w:rPr>
                <w:rStyle w:val="font16"/>
                <w:color w:val="000000"/>
              </w:rPr>
              <w:t>Ведущий несколько раз медленно обходит круг с внешней стороны. Потом неожиданно хлопает кого-нибудь из участников по плечу и мигом бежит вперед. Тот игрок, которого выбрал ведущий, отцепляется от соседей и старается быстрее обежать круг навстречу водящему.</w:t>
            </w:r>
            <w:r>
              <w:rPr>
                <w:color w:val="000000"/>
              </w:rPr>
              <w:t xml:space="preserve"> </w:t>
            </w:r>
            <w:r w:rsidRPr="00463CA7">
              <w:rPr>
                <w:rStyle w:val="font16"/>
                <w:color w:val="000000"/>
              </w:rPr>
              <w:t xml:space="preserve">Важно первым </w:t>
            </w:r>
            <w:r w:rsidRPr="00463CA7">
              <w:rPr>
                <w:rStyle w:val="font16"/>
                <w:color w:val="000000"/>
              </w:rPr>
              <w:lastRenderedPageBreak/>
              <w:t>занять пустое место. В круге остается игрок, занявший пустое место первым и успевший взяться за руки с соседями. Опоздавший становится водящим.</w:t>
            </w:r>
            <w:r>
              <w:rPr>
                <w:color w:val="000000"/>
              </w:rPr>
              <w:t xml:space="preserve"> </w:t>
            </w:r>
            <w:r w:rsidRPr="00463CA7">
              <w:rPr>
                <w:rStyle w:val="font16"/>
                <w:color w:val="000000"/>
              </w:rPr>
              <w:t>Необходимо помнить о следующих правилах:</w:t>
            </w:r>
          </w:p>
          <w:p w:rsidR="00764C07" w:rsidRPr="00463CA7" w:rsidRDefault="00764C07" w:rsidP="00D13EB3">
            <w:pPr>
              <w:numPr>
                <w:ilvl w:val="0"/>
                <w:numId w:val="3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63CA7">
              <w:rPr>
                <w:rStyle w:val="font16"/>
                <w:rFonts w:ascii="Times New Roman" w:hAnsi="Times New Roman" w:cs="Times New Roman"/>
                <w:color w:val="000000"/>
                <w:sz w:val="24"/>
                <w:szCs w:val="24"/>
              </w:rPr>
              <w:t>водящий ходит шагом до тех пор, пока не «вызовет» кого-то ударом по плечу;</w:t>
            </w:r>
          </w:p>
          <w:p w:rsidR="00764C07" w:rsidRPr="00463CA7" w:rsidRDefault="00764C07" w:rsidP="00D13EB3">
            <w:pPr>
              <w:numPr>
                <w:ilvl w:val="0"/>
                <w:numId w:val="3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63CA7">
              <w:rPr>
                <w:rStyle w:val="font16"/>
                <w:rFonts w:ascii="Times New Roman" w:hAnsi="Times New Roman" w:cs="Times New Roman"/>
                <w:color w:val="000000"/>
                <w:sz w:val="24"/>
                <w:szCs w:val="24"/>
              </w:rPr>
              <w:t>во время бега запрещено касаться участников, стоящих в круге;</w:t>
            </w:r>
          </w:p>
          <w:p w:rsidR="00764C07" w:rsidRPr="00C4141A" w:rsidRDefault="00764C07" w:rsidP="00D13EB3">
            <w:pPr>
              <w:numPr>
                <w:ilvl w:val="0"/>
                <w:numId w:val="3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63CA7">
              <w:rPr>
                <w:rStyle w:val="font16"/>
                <w:rFonts w:ascii="Times New Roman" w:hAnsi="Times New Roman" w:cs="Times New Roman"/>
                <w:color w:val="000000"/>
                <w:sz w:val="24"/>
                <w:szCs w:val="24"/>
              </w:rPr>
              <w:t>если ведущий прибегает на пустое место вторым, в следующий раз он не имеет права вызывать на состязание того же участника.</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lastRenderedPageBreak/>
              <w:t xml:space="preserve">Тема 11 </w:t>
            </w:r>
            <w:r w:rsidRPr="00D87E09">
              <w:rPr>
                <w:rStyle w:val="font21"/>
                <w:b/>
                <w:bCs/>
                <w:color w:val="000000"/>
              </w:rPr>
              <w:t>«Городки»</w:t>
            </w:r>
          </w:p>
          <w:p w:rsidR="00764C07" w:rsidRPr="00463CA7" w:rsidRDefault="00764C07" w:rsidP="00D13EB3">
            <w:pPr>
              <w:pStyle w:val="c5c4"/>
              <w:spacing w:before="0" w:beforeAutospacing="0" w:after="0" w:afterAutospacing="0"/>
              <w:rPr>
                <w:rFonts w:ascii="Calibri" w:hAnsi="Calibri"/>
                <w:color w:val="000000"/>
              </w:rPr>
            </w:pPr>
            <w:r w:rsidRPr="00463CA7">
              <w:rPr>
                <w:rStyle w:val="c0"/>
                <w:color w:val="000000"/>
              </w:rPr>
              <w:t>Чертят квадрат, в котором выстраивают «городки» из круглых брусочков. «Городки могут быть любой формы. Каждый игрок по очереди кидает палку и старается сбить «городок». Если игрок сбил городок, считают, сколько брусочков вылетело из зоны квадрата. Они и приносят очки.</w:t>
            </w:r>
            <w:r w:rsidRPr="00463CA7">
              <w:rPr>
                <w:color w:val="000000"/>
              </w:rPr>
              <w:br/>
            </w:r>
            <w:r w:rsidRPr="00463CA7">
              <w:rPr>
                <w:rStyle w:val="c0"/>
                <w:color w:val="000000"/>
              </w:rPr>
              <w:t>Потом палка передаётся другому игроку, и он выполняет то же самое. В случае, если игрок промахнулся, он должен передать палку (биту) следующему.</w:t>
            </w:r>
            <w:r w:rsidRPr="00463CA7">
              <w:rPr>
                <w:color w:val="000000"/>
              </w:rPr>
              <w:br/>
            </w:r>
            <w:r w:rsidRPr="00463CA7">
              <w:rPr>
                <w:rStyle w:val="c0"/>
                <w:color w:val="000000"/>
              </w:rPr>
              <w:t>Выигрывает тот, кто больше всех наберёт очков.</w:t>
            </w:r>
          </w:p>
          <w:p w:rsidR="00764C07" w:rsidRPr="00D87E09" w:rsidRDefault="00764C07" w:rsidP="00D13EB3">
            <w:pPr>
              <w:pStyle w:val="a4"/>
              <w:rPr>
                <w:rFonts w:ascii="Times New Roman" w:hAnsi="Times New Roman" w:cs="Times New Roman"/>
                <w:b/>
                <w:sz w:val="24"/>
                <w:szCs w:val="24"/>
              </w:rPr>
            </w:pP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Cs/>
                <w:color w:val="000000"/>
              </w:rPr>
            </w:pPr>
            <w:r>
              <w:rPr>
                <w:b/>
              </w:rPr>
              <w:t xml:space="preserve">Тема 12 </w:t>
            </w:r>
            <w:r w:rsidRPr="00D87E09">
              <w:rPr>
                <w:rStyle w:val="font21"/>
                <w:b/>
                <w:bCs/>
                <w:color w:val="000000"/>
              </w:rPr>
              <w:t>«Пятнашки»</w:t>
            </w:r>
          </w:p>
          <w:p w:rsidR="00764C07" w:rsidRPr="00463CA7" w:rsidRDefault="00764C07" w:rsidP="00D13EB3">
            <w:pPr>
              <w:pStyle w:val="a5"/>
              <w:shd w:val="clear" w:color="auto" w:fill="FFFFFF"/>
              <w:jc w:val="both"/>
              <w:rPr>
                <w:color w:val="000000"/>
              </w:rPr>
            </w:pPr>
            <w:r w:rsidRPr="00463CA7">
              <w:rPr>
                <w:rStyle w:val="font16"/>
                <w:color w:val="000000"/>
              </w:rPr>
              <w:t xml:space="preserve">Количество игроков не ограничено. Чем больше участников, тем интереснее и веселее </w:t>
            </w:r>
            <w:proofErr w:type="spellStart"/>
            <w:r w:rsidRPr="00463CA7">
              <w:rPr>
                <w:rStyle w:val="font16"/>
                <w:color w:val="000000"/>
              </w:rPr>
              <w:t>играть</w:t>
            </w:r>
            <w:proofErr w:type="gramStart"/>
            <w:r w:rsidRPr="00463CA7">
              <w:rPr>
                <w:rStyle w:val="font16"/>
                <w:color w:val="000000"/>
              </w:rPr>
              <w:t>.П</w:t>
            </w:r>
            <w:proofErr w:type="gramEnd"/>
            <w:r w:rsidRPr="00463CA7">
              <w:rPr>
                <w:rStyle w:val="font16"/>
                <w:color w:val="000000"/>
              </w:rPr>
              <w:t>осле</w:t>
            </w:r>
            <w:proofErr w:type="spellEnd"/>
            <w:r w:rsidRPr="00463CA7">
              <w:rPr>
                <w:rStyle w:val="font16"/>
                <w:color w:val="000000"/>
              </w:rPr>
              <w:t xml:space="preserve"> того как выберут «</w:t>
            </w:r>
            <w:proofErr w:type="spellStart"/>
            <w:r w:rsidRPr="00463CA7">
              <w:rPr>
                <w:rStyle w:val="font16"/>
                <w:color w:val="000000"/>
              </w:rPr>
              <w:t>пятнашку</w:t>
            </w:r>
            <w:proofErr w:type="spellEnd"/>
            <w:r w:rsidRPr="00463CA7">
              <w:rPr>
                <w:rStyle w:val="font16"/>
                <w:color w:val="000000"/>
              </w:rPr>
              <w:t>», все игроки должны разбежаться.«</w:t>
            </w:r>
            <w:proofErr w:type="spellStart"/>
            <w:r w:rsidRPr="00463CA7">
              <w:rPr>
                <w:rStyle w:val="font16"/>
                <w:color w:val="000000"/>
              </w:rPr>
              <w:t>Пятнашка</w:t>
            </w:r>
            <w:proofErr w:type="spellEnd"/>
            <w:r w:rsidRPr="00463CA7">
              <w:rPr>
                <w:rStyle w:val="font16"/>
                <w:color w:val="000000"/>
              </w:rPr>
              <w:t xml:space="preserve">» старается кого-нибудь догнать и запятнать. Дотрагиваясь до игрока, ему необходимо назвать имя запятнанного, чтобы все узнали, от кого им теперь </w:t>
            </w:r>
            <w:proofErr w:type="spellStart"/>
            <w:r w:rsidRPr="00463CA7">
              <w:rPr>
                <w:rStyle w:val="font16"/>
                <w:color w:val="000000"/>
              </w:rPr>
              <w:t>убегать</w:t>
            </w:r>
            <w:proofErr w:type="gramStart"/>
            <w:r w:rsidRPr="00463CA7">
              <w:rPr>
                <w:rStyle w:val="font16"/>
                <w:color w:val="000000"/>
              </w:rPr>
              <w:t>.У</w:t>
            </w:r>
            <w:proofErr w:type="gramEnd"/>
            <w:r w:rsidRPr="00463CA7">
              <w:rPr>
                <w:rStyle w:val="font16"/>
                <w:color w:val="000000"/>
              </w:rPr>
              <w:t>бегая</w:t>
            </w:r>
            <w:proofErr w:type="spellEnd"/>
            <w:r w:rsidRPr="00463CA7">
              <w:rPr>
                <w:rStyle w:val="font16"/>
                <w:color w:val="000000"/>
              </w:rPr>
              <w:t xml:space="preserve"> от «пятнашки», можно кричать слова, подзадоривающие ведущего: «Не боюсь я </w:t>
            </w:r>
            <w:proofErr w:type="spellStart"/>
            <w:r w:rsidRPr="00463CA7">
              <w:rPr>
                <w:rStyle w:val="font16"/>
                <w:color w:val="000000"/>
              </w:rPr>
              <w:t>пятны</w:t>
            </w:r>
            <w:proofErr w:type="spellEnd"/>
            <w:r w:rsidRPr="00463CA7">
              <w:rPr>
                <w:rStyle w:val="font16"/>
                <w:color w:val="000000"/>
              </w:rPr>
              <w:t>!»</w:t>
            </w:r>
            <w:r>
              <w:rPr>
                <w:color w:val="000000"/>
              </w:rPr>
              <w:t xml:space="preserve"> </w:t>
            </w:r>
            <w:r w:rsidRPr="00463CA7">
              <w:rPr>
                <w:rStyle w:val="font16"/>
                <w:color w:val="000000"/>
              </w:rPr>
              <w:t>Существует 2 основных правила, которыми в игре лучше не пренебрегать:</w:t>
            </w:r>
          </w:p>
          <w:p w:rsidR="00764C07" w:rsidRPr="00463CA7" w:rsidRDefault="00764C07" w:rsidP="00D13EB3">
            <w:pPr>
              <w:numPr>
                <w:ilvl w:val="0"/>
                <w:numId w:val="39"/>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63CA7">
              <w:rPr>
                <w:rStyle w:val="font16"/>
                <w:rFonts w:ascii="Times New Roman" w:hAnsi="Times New Roman" w:cs="Times New Roman"/>
                <w:color w:val="000000"/>
                <w:sz w:val="24"/>
                <w:szCs w:val="24"/>
              </w:rPr>
              <w:t>новому «</w:t>
            </w:r>
            <w:proofErr w:type="spellStart"/>
            <w:r w:rsidRPr="00463CA7">
              <w:rPr>
                <w:rStyle w:val="font16"/>
                <w:rFonts w:ascii="Times New Roman" w:hAnsi="Times New Roman" w:cs="Times New Roman"/>
                <w:color w:val="000000"/>
                <w:sz w:val="24"/>
                <w:szCs w:val="24"/>
              </w:rPr>
              <w:t>пятнашке</w:t>
            </w:r>
            <w:proofErr w:type="spellEnd"/>
            <w:r w:rsidRPr="00463CA7">
              <w:rPr>
                <w:rStyle w:val="font16"/>
                <w:rFonts w:ascii="Times New Roman" w:hAnsi="Times New Roman" w:cs="Times New Roman"/>
                <w:color w:val="000000"/>
                <w:sz w:val="24"/>
                <w:szCs w:val="24"/>
              </w:rPr>
              <w:t>» нельзя пятнать того, который его только что запятнал;</w:t>
            </w:r>
          </w:p>
          <w:p w:rsidR="00764C07" w:rsidRPr="00C4141A" w:rsidRDefault="00764C07" w:rsidP="00D13EB3">
            <w:pPr>
              <w:numPr>
                <w:ilvl w:val="0"/>
                <w:numId w:val="39"/>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63CA7">
              <w:rPr>
                <w:rStyle w:val="font16"/>
                <w:rFonts w:ascii="Times New Roman" w:hAnsi="Times New Roman" w:cs="Times New Roman"/>
                <w:color w:val="000000"/>
                <w:sz w:val="24"/>
                <w:szCs w:val="24"/>
              </w:rPr>
              <w:t>если «</w:t>
            </w:r>
            <w:proofErr w:type="spellStart"/>
            <w:r w:rsidRPr="00463CA7">
              <w:rPr>
                <w:rStyle w:val="font16"/>
                <w:rFonts w:ascii="Times New Roman" w:hAnsi="Times New Roman" w:cs="Times New Roman"/>
                <w:color w:val="000000"/>
                <w:sz w:val="24"/>
                <w:szCs w:val="24"/>
              </w:rPr>
              <w:t>пятнашка</w:t>
            </w:r>
            <w:proofErr w:type="spellEnd"/>
            <w:r w:rsidRPr="00463CA7">
              <w:rPr>
                <w:rStyle w:val="font16"/>
                <w:rFonts w:ascii="Times New Roman" w:hAnsi="Times New Roman" w:cs="Times New Roman"/>
                <w:color w:val="000000"/>
                <w:sz w:val="24"/>
                <w:szCs w:val="24"/>
              </w:rPr>
              <w:t>» заметил игрока, убежавшего за условную территорию игры, ему необходимо громко прокричать имя этого участника, который сразу становится «</w:t>
            </w:r>
            <w:proofErr w:type="spellStart"/>
            <w:r w:rsidRPr="00463CA7">
              <w:rPr>
                <w:rStyle w:val="font16"/>
                <w:rFonts w:ascii="Times New Roman" w:hAnsi="Times New Roman" w:cs="Times New Roman"/>
                <w:color w:val="000000"/>
                <w:sz w:val="24"/>
                <w:szCs w:val="24"/>
              </w:rPr>
              <w:t>пятнашкой</w:t>
            </w:r>
            <w:proofErr w:type="spellEnd"/>
            <w:r w:rsidRPr="00463CA7">
              <w:rPr>
                <w:rStyle w:val="font16"/>
                <w:rFonts w:ascii="Times New Roman" w:hAnsi="Times New Roman" w:cs="Times New Roman"/>
                <w:color w:val="000000"/>
                <w:sz w:val="24"/>
                <w:szCs w:val="24"/>
              </w:rPr>
              <w:t>».</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2129EB" w:rsidRDefault="00764C07" w:rsidP="00D13EB3">
            <w:pPr>
              <w:pStyle w:val="a5"/>
              <w:shd w:val="clear" w:color="auto" w:fill="FFFFFF"/>
              <w:jc w:val="both"/>
              <w:rPr>
                <w:rStyle w:val="font20"/>
                <w:b/>
                <w:bCs/>
                <w:smallCaps/>
                <w:color w:val="000000"/>
                <w:sz w:val="20"/>
                <w:szCs w:val="20"/>
              </w:rPr>
            </w:pPr>
            <w:r w:rsidRPr="005F1F9F">
              <w:rPr>
                <w:b/>
              </w:rPr>
              <w:t xml:space="preserve">Тема 13 </w:t>
            </w:r>
            <w:r w:rsidRPr="005F1F9F">
              <w:rPr>
                <w:rStyle w:val="font20"/>
                <w:b/>
                <w:bCs/>
                <w:smallCaps/>
                <w:color w:val="000000"/>
              </w:rPr>
              <w:t>«</w:t>
            </w:r>
            <w:r w:rsidRPr="002129EB">
              <w:rPr>
                <w:rStyle w:val="font20"/>
                <w:b/>
                <w:bCs/>
                <w:smallCaps/>
                <w:color w:val="000000"/>
                <w:sz w:val="20"/>
                <w:szCs w:val="20"/>
              </w:rPr>
              <w:t>Волки и овцы»</w:t>
            </w:r>
          </w:p>
          <w:p w:rsidR="00764C07" w:rsidRPr="00C4141A" w:rsidRDefault="00764C07" w:rsidP="00D13EB3">
            <w:pPr>
              <w:pStyle w:val="a5"/>
              <w:shd w:val="clear" w:color="auto" w:fill="FFFFFF"/>
              <w:jc w:val="both"/>
              <w:rPr>
                <w:color w:val="000000"/>
              </w:rPr>
            </w:pPr>
            <w:r w:rsidRPr="00463CA7">
              <w:rPr>
                <w:rStyle w:val="font16"/>
                <w:color w:val="000000"/>
              </w:rPr>
              <w:t>Выбирают ведущего — «волка». Остальные игроки — «овцы».</w:t>
            </w:r>
            <w:r>
              <w:t xml:space="preserve"> </w:t>
            </w:r>
            <w:r w:rsidRPr="00463CA7">
              <w:rPr>
                <w:rStyle w:val="font16"/>
                <w:color w:val="000000"/>
              </w:rPr>
              <w:t>«Овцы» отворачиваются и закрывают глаза, в это время «волк» прячется. Как только «волк» спрячется, он должен крикнуть: «Пора!»</w:t>
            </w:r>
            <w:r>
              <w:t xml:space="preserve"> </w:t>
            </w:r>
            <w:r w:rsidRPr="00463CA7">
              <w:rPr>
                <w:rStyle w:val="font16"/>
                <w:color w:val="000000"/>
              </w:rPr>
              <w:t>«Овцы» начинают повсюду искать «волка». «Овца», заметившая его, кричит: «Осторожно!</w:t>
            </w:r>
            <w:r>
              <w:t xml:space="preserve"> </w:t>
            </w:r>
            <w:r w:rsidRPr="00463CA7">
              <w:rPr>
                <w:rStyle w:val="font16"/>
                <w:color w:val="000000"/>
              </w:rPr>
              <w:t>Волк!», и все «овцы» бросаются врассыпную. Задача «волка» — догнать какую-нибудь «овцу». Пойманная «овца» становится «волком».</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t xml:space="preserve">Тема 14 </w:t>
            </w:r>
            <w:r w:rsidRPr="00D87E09">
              <w:rPr>
                <w:rStyle w:val="font21"/>
                <w:b/>
                <w:bCs/>
                <w:color w:val="000000"/>
              </w:rPr>
              <w:t>«Намотай ленту»</w:t>
            </w:r>
          </w:p>
          <w:p w:rsidR="00764C07" w:rsidRPr="00C4141A" w:rsidRDefault="00764C07" w:rsidP="00D13EB3">
            <w:pPr>
              <w:pStyle w:val="a5"/>
              <w:shd w:val="clear" w:color="auto" w:fill="FFFFFF"/>
              <w:jc w:val="both"/>
              <w:rPr>
                <w:color w:val="000000"/>
              </w:rPr>
            </w:pPr>
            <w:r w:rsidRPr="00463CA7">
              <w:rPr>
                <w:rStyle w:val="font14"/>
                <w:smallCaps/>
                <w:color w:val="000000"/>
              </w:rPr>
              <w:t>Для</w:t>
            </w:r>
            <w:r w:rsidRPr="00463CA7">
              <w:rPr>
                <w:rStyle w:val="apple-converted-space"/>
                <w:smallCaps/>
                <w:color w:val="000000"/>
              </w:rPr>
              <w:t> </w:t>
            </w:r>
            <w:r w:rsidRPr="00463CA7">
              <w:rPr>
                <w:rStyle w:val="font16"/>
                <w:color w:val="000000"/>
              </w:rPr>
              <w:t>игры понадобятся 2 разноцветные ленты длиной около 5 м каждая.</w:t>
            </w:r>
            <w:r>
              <w:t xml:space="preserve"> </w:t>
            </w:r>
            <w:r w:rsidRPr="00463CA7">
              <w:rPr>
                <w:rStyle w:val="font16"/>
                <w:color w:val="000000"/>
              </w:rPr>
              <w:t>Ведущий связывает ленты между собой, а свободные концы дает игрокам. Игроки натягивают ленту, а потом стараются как можно быстрее намотать на руку свою половину.</w:t>
            </w:r>
            <w:r>
              <w:t xml:space="preserve"> </w:t>
            </w:r>
            <w:r w:rsidRPr="00463CA7">
              <w:rPr>
                <w:rStyle w:val="font16"/>
                <w:color w:val="000000"/>
              </w:rPr>
              <w:t>Побеждает участник, намотавший на руку свою ленту полностью или даже захвативший часть ленты соперника.</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t xml:space="preserve">Тема 15 </w:t>
            </w:r>
            <w:r w:rsidRPr="00D87E09">
              <w:rPr>
                <w:rStyle w:val="font21"/>
                <w:b/>
                <w:bCs/>
                <w:color w:val="000000"/>
              </w:rPr>
              <w:t>«Лапта»</w:t>
            </w:r>
          </w:p>
          <w:p w:rsidR="00764C07" w:rsidRPr="00C4141A" w:rsidRDefault="00764C07" w:rsidP="00D13EB3">
            <w:pPr>
              <w:pStyle w:val="a5"/>
              <w:shd w:val="clear" w:color="auto" w:fill="FFFFFF"/>
              <w:jc w:val="both"/>
              <w:rPr>
                <w:color w:val="000000"/>
              </w:rPr>
            </w:pPr>
            <w:r w:rsidRPr="00463CA7">
              <w:rPr>
                <w:rStyle w:val="font16"/>
                <w:color w:val="000000"/>
              </w:rPr>
              <w:t>Для игры понадобится небольшой мяч и крепкая палка (лапта).</w:t>
            </w:r>
            <w:r>
              <w:t xml:space="preserve"> </w:t>
            </w:r>
            <w:r w:rsidRPr="00463CA7">
              <w:rPr>
                <w:rStyle w:val="font16"/>
                <w:color w:val="000000"/>
              </w:rPr>
              <w:t>Игроки делятся на 2 команды. Играть нужно на ровной площадке, по краям которой параллельными линиями обозначают кон и город.</w:t>
            </w:r>
            <w:r>
              <w:t xml:space="preserve"> </w:t>
            </w:r>
            <w:r w:rsidRPr="00463CA7">
              <w:rPr>
                <w:rStyle w:val="font16"/>
                <w:color w:val="000000"/>
              </w:rPr>
              <w:t xml:space="preserve">Играющая команда забирает лапту и направляется в город. Задача команды — </w:t>
            </w:r>
            <w:r w:rsidRPr="00463CA7">
              <w:rPr>
                <w:rStyle w:val="font16"/>
                <w:color w:val="000000"/>
              </w:rPr>
              <w:lastRenderedPageBreak/>
              <w:t>бить по мячу и бегать из города в кон и обратно.</w:t>
            </w:r>
            <w:r>
              <w:t xml:space="preserve"> </w:t>
            </w:r>
            <w:r w:rsidRPr="00463CA7">
              <w:rPr>
                <w:rStyle w:val="font16"/>
                <w:color w:val="000000"/>
              </w:rPr>
              <w:t>Игроки «служащей» команды становятся в поле. Они подбирают пробитые мячи и пятнают ими игроков, перебегающих из города и обратно.</w:t>
            </w:r>
            <w:r>
              <w:t xml:space="preserve"> </w:t>
            </w:r>
            <w:r w:rsidRPr="00463CA7">
              <w:rPr>
                <w:rStyle w:val="font16"/>
                <w:color w:val="000000"/>
              </w:rPr>
              <w:t>Один из игроков города — подающий, он всегда находится в городе.</w:t>
            </w:r>
            <w:r>
              <w:t xml:space="preserve"> </w:t>
            </w:r>
            <w:r w:rsidRPr="00463CA7">
              <w:rPr>
                <w:rStyle w:val="font16"/>
                <w:color w:val="000000"/>
              </w:rPr>
              <w:t>Его задача — подкидывать мяч под удары. А остальные игроки этой команды по очереди бьют лаптой по мячу, чтобы мяч как можно дальше улетел в поле.</w:t>
            </w:r>
            <w:r>
              <w:t xml:space="preserve"> </w:t>
            </w:r>
            <w:r w:rsidRPr="00463CA7">
              <w:rPr>
                <w:rStyle w:val="font16"/>
                <w:color w:val="000000"/>
              </w:rPr>
              <w:t>После удара каждый игрок обязан сбегать в кон и вернуться обратно. Право повторного удара дается только игроку, сбегавшему в кон.</w:t>
            </w:r>
            <w:r>
              <w:t xml:space="preserve"> </w:t>
            </w:r>
            <w:r w:rsidRPr="00463CA7">
              <w:rPr>
                <w:rStyle w:val="font16"/>
                <w:color w:val="000000"/>
              </w:rPr>
              <w:t>Игроки, стоящие в поле, стараются завладеть мячом — поймать его на лету и бросить в перебегающего игрока из города.</w:t>
            </w:r>
            <w:r>
              <w:t xml:space="preserve"> </w:t>
            </w:r>
            <w:r w:rsidRPr="00463CA7">
              <w:rPr>
                <w:rStyle w:val="font16"/>
                <w:color w:val="000000"/>
              </w:rPr>
              <w:t>Когда кто-нибудь из игроков «служащей» партии завладеет мячом, команды меняются местами.</w:t>
            </w:r>
            <w:r>
              <w:t xml:space="preserve"> </w:t>
            </w:r>
            <w:r w:rsidRPr="00463CA7">
              <w:rPr>
                <w:rStyle w:val="font16"/>
                <w:color w:val="000000"/>
              </w:rPr>
              <w:t>Цель игры — борьба за город.</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WW8Num1z3"/>
                <w:rFonts w:ascii="Trebuchet MS" w:hAnsi="Trebuchet MS"/>
                <w:color w:val="000000"/>
                <w:sz w:val="26"/>
                <w:szCs w:val="26"/>
              </w:rPr>
            </w:pPr>
            <w:r>
              <w:rPr>
                <w:b/>
              </w:rPr>
              <w:lastRenderedPageBreak/>
              <w:t xml:space="preserve">Тема 16  </w:t>
            </w:r>
            <w:r w:rsidRPr="00D87E09">
              <w:rPr>
                <w:rStyle w:val="font21"/>
                <w:b/>
                <w:bCs/>
                <w:color w:val="000000"/>
              </w:rPr>
              <w:t>«Без соли соль»</w:t>
            </w:r>
            <w:r>
              <w:rPr>
                <w:rStyle w:val="WW8Num1z3"/>
                <w:rFonts w:ascii="Trebuchet MS" w:hAnsi="Trebuchet MS"/>
                <w:color w:val="000000"/>
                <w:sz w:val="26"/>
                <w:szCs w:val="26"/>
              </w:rPr>
              <w:t xml:space="preserve"> </w:t>
            </w:r>
          </w:p>
          <w:p w:rsidR="00764C07" w:rsidRPr="00C4141A" w:rsidRDefault="00764C07" w:rsidP="00D13EB3">
            <w:pPr>
              <w:pStyle w:val="a5"/>
              <w:shd w:val="clear" w:color="auto" w:fill="FFFFFF"/>
              <w:jc w:val="both"/>
              <w:rPr>
                <w:color w:val="000000"/>
              </w:rPr>
            </w:pPr>
            <w:r w:rsidRPr="00463CA7">
              <w:rPr>
                <w:rStyle w:val="font16"/>
                <w:color w:val="000000"/>
              </w:rPr>
              <w:t>Число участников не ограничено. По жребию выбирают участников, которые будут сидеть. Посереди игрового поля садятся 2 человека напротив друг друга с протянутыми ногами. Остальные встают по одну сторону от сидящих. Руки у сидящих игроков должны быть сомкнуты за спиной, глаза зажмурены.</w:t>
            </w:r>
            <w:r>
              <w:t xml:space="preserve"> </w:t>
            </w:r>
            <w:r w:rsidRPr="00463CA7">
              <w:rPr>
                <w:rStyle w:val="font16"/>
                <w:color w:val="000000"/>
              </w:rPr>
              <w:t>Участники, проходя через ноги сидящих, один за другим говорят: «Без соли соль». Сделав 3 перехода, они останавливаются. В это</w:t>
            </w:r>
            <w:r>
              <w:t xml:space="preserve"> </w:t>
            </w:r>
            <w:r w:rsidRPr="00463CA7">
              <w:rPr>
                <w:rStyle w:val="font16"/>
                <w:color w:val="000000"/>
              </w:rPr>
              <w:t>время участник мгновенно перепрыгивает через ноги сидящих, за ним все другие. Сидящие пытаются поймать их за ноги. Пойманный участник подменяет одного из сидящих, игра начинается снова.</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t xml:space="preserve">Тема 17 </w:t>
            </w:r>
            <w:r w:rsidRPr="00D87E09">
              <w:rPr>
                <w:rStyle w:val="font21"/>
                <w:b/>
                <w:bCs/>
                <w:color w:val="000000"/>
              </w:rPr>
              <w:t>«Чет-нечет»</w:t>
            </w:r>
          </w:p>
          <w:p w:rsidR="00764C07" w:rsidRPr="00C4141A" w:rsidRDefault="00764C07" w:rsidP="00D13EB3">
            <w:pPr>
              <w:pStyle w:val="a5"/>
              <w:shd w:val="clear" w:color="auto" w:fill="FFFFFF"/>
              <w:jc w:val="both"/>
              <w:rPr>
                <w:color w:val="000000"/>
              </w:rPr>
            </w:pPr>
            <w:r w:rsidRPr="00463CA7">
              <w:rPr>
                <w:rStyle w:val="font16"/>
                <w:color w:val="000000"/>
              </w:rPr>
              <w:t>Один из игроков берет в руки горсть камешков (игральных кубиков, пуговиц), бросает их вверх, развернув руку ладонью вниз, ловит их тыльной стороной одной руки. Прикрывая пойманные камешки другой рукой, спрашивает по очереди игроков: «Чет или нечет?»</w:t>
            </w:r>
            <w:r>
              <w:t xml:space="preserve"> </w:t>
            </w:r>
            <w:r w:rsidRPr="00463CA7">
              <w:rPr>
                <w:rStyle w:val="font16"/>
                <w:color w:val="000000"/>
              </w:rPr>
              <w:t>Игрок, который не угадал, отдает фант.</w:t>
            </w:r>
            <w:r>
              <w:t xml:space="preserve"> </w:t>
            </w:r>
            <w:r w:rsidRPr="00463CA7">
              <w:rPr>
                <w:rStyle w:val="font16"/>
                <w:color w:val="000000"/>
              </w:rPr>
              <w:t>Участник, у которого закончатся фанты, выбывает из игры.</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t xml:space="preserve">Тема 18 </w:t>
            </w:r>
            <w:r w:rsidRPr="00D87E09">
              <w:rPr>
                <w:rStyle w:val="font21"/>
                <w:b/>
                <w:bCs/>
                <w:color w:val="000000"/>
              </w:rPr>
              <w:t>«Серый волк»</w:t>
            </w:r>
          </w:p>
          <w:p w:rsidR="00764C07" w:rsidRPr="007F3D41" w:rsidRDefault="00764C07" w:rsidP="00D13EB3">
            <w:pPr>
              <w:pStyle w:val="a5"/>
              <w:shd w:val="clear" w:color="auto" w:fill="FFFFFF"/>
              <w:jc w:val="both"/>
              <w:rPr>
                <w:color w:val="000000"/>
              </w:rPr>
            </w:pPr>
            <w:r w:rsidRPr="007F3D41">
              <w:rPr>
                <w:rStyle w:val="font16"/>
                <w:color w:val="000000"/>
              </w:rPr>
              <w:t>Путем жеребьевки выбирают «серого волка», остальные участники — «детки». «Волк» сидит в сторонке на бугорке, молчит. «Детки» ползают перед ним, будто собирая ягоды, и приговаривают:</w:t>
            </w:r>
          </w:p>
          <w:p w:rsidR="00764C07" w:rsidRPr="007F3D41" w:rsidRDefault="00764C07" w:rsidP="00D13EB3">
            <w:pPr>
              <w:pStyle w:val="a5"/>
              <w:shd w:val="clear" w:color="auto" w:fill="FFFFFF"/>
              <w:rPr>
                <w:color w:val="000000"/>
              </w:rPr>
            </w:pPr>
            <w:r w:rsidRPr="007F3D41">
              <w:rPr>
                <w:rStyle w:val="font16"/>
                <w:color w:val="000000"/>
              </w:rPr>
              <w:t>Щипу, щипу, щипу по ягодку,</w:t>
            </w:r>
            <w:r w:rsidRPr="007F3D41">
              <w:rPr>
                <w:color w:val="000000"/>
              </w:rPr>
              <w:br/>
            </w:r>
            <w:r w:rsidRPr="007F3D41">
              <w:rPr>
                <w:rStyle w:val="font16"/>
                <w:color w:val="000000"/>
              </w:rPr>
              <w:t>По черную смородинку:</w:t>
            </w:r>
            <w:r w:rsidRPr="007F3D41">
              <w:rPr>
                <w:color w:val="000000"/>
              </w:rPr>
              <w:br/>
            </w:r>
            <w:r w:rsidRPr="007F3D41">
              <w:rPr>
                <w:rStyle w:val="font16"/>
                <w:color w:val="000000"/>
              </w:rPr>
              <w:t xml:space="preserve">Батюшке в </w:t>
            </w:r>
            <w:proofErr w:type="spellStart"/>
            <w:r w:rsidRPr="007F3D41">
              <w:rPr>
                <w:rStyle w:val="font16"/>
                <w:color w:val="000000"/>
              </w:rPr>
              <w:t>ставчик</w:t>
            </w:r>
            <w:proofErr w:type="spellEnd"/>
            <w:r w:rsidRPr="007F3D41">
              <w:rPr>
                <w:rStyle w:val="font16"/>
                <w:color w:val="000000"/>
              </w:rPr>
              <w:t>,</w:t>
            </w:r>
            <w:r w:rsidRPr="007F3D41">
              <w:rPr>
                <w:color w:val="000000"/>
              </w:rPr>
              <w:br/>
            </w:r>
            <w:r w:rsidRPr="007F3D41">
              <w:rPr>
                <w:rStyle w:val="font16"/>
                <w:color w:val="000000"/>
              </w:rPr>
              <w:t>Матушке в рукавчик,</w:t>
            </w:r>
            <w:r w:rsidRPr="007F3D41">
              <w:rPr>
                <w:color w:val="000000"/>
              </w:rPr>
              <w:br/>
            </w:r>
            <w:r w:rsidRPr="007F3D41">
              <w:rPr>
                <w:rStyle w:val="font16"/>
                <w:color w:val="000000"/>
              </w:rPr>
              <w:t>Серому волку —</w:t>
            </w:r>
            <w:r w:rsidRPr="007F3D41">
              <w:rPr>
                <w:color w:val="000000"/>
              </w:rPr>
              <w:br/>
            </w:r>
            <w:r w:rsidRPr="007F3D41">
              <w:rPr>
                <w:rStyle w:val="font16"/>
                <w:color w:val="000000"/>
              </w:rPr>
              <w:t>Травки на лопату.</w:t>
            </w:r>
            <w:r w:rsidRPr="007F3D41">
              <w:rPr>
                <w:color w:val="000000"/>
              </w:rPr>
              <w:br/>
            </w:r>
            <w:r w:rsidRPr="007F3D41">
              <w:rPr>
                <w:rStyle w:val="font16"/>
                <w:color w:val="000000"/>
              </w:rPr>
              <w:t>Дай бог умыться,</w:t>
            </w:r>
            <w:r w:rsidRPr="007F3D41">
              <w:rPr>
                <w:color w:val="000000"/>
              </w:rPr>
              <w:br/>
            </w:r>
            <w:r w:rsidRPr="007F3D41">
              <w:rPr>
                <w:rStyle w:val="font16"/>
                <w:color w:val="000000"/>
              </w:rPr>
              <w:t>Дай бог убраться,</w:t>
            </w:r>
            <w:r w:rsidRPr="007F3D41">
              <w:rPr>
                <w:color w:val="000000"/>
              </w:rPr>
              <w:br/>
            </w:r>
            <w:r w:rsidRPr="007F3D41">
              <w:rPr>
                <w:rStyle w:val="font16"/>
                <w:color w:val="000000"/>
              </w:rPr>
              <w:t>Дай бог бежать!</w:t>
            </w:r>
          </w:p>
          <w:p w:rsidR="00764C07" w:rsidRPr="00C4141A" w:rsidRDefault="00764C07" w:rsidP="00D13EB3">
            <w:pPr>
              <w:pStyle w:val="a5"/>
              <w:shd w:val="clear" w:color="auto" w:fill="FFFFFF"/>
              <w:jc w:val="both"/>
              <w:rPr>
                <w:color w:val="000000"/>
              </w:rPr>
            </w:pPr>
            <w:r w:rsidRPr="007F3D41">
              <w:rPr>
                <w:rStyle w:val="font16"/>
                <w:color w:val="000000"/>
              </w:rPr>
              <w:t xml:space="preserve">После последних слов «детки» поднимаются, делают вид, что бросают в «волка» ягоды, и бегут. Разъяренный «волк» бросается за ними. «Детки» пытаются увернуться от «волка», а он ловит их. </w:t>
            </w:r>
            <w:r>
              <w:rPr>
                <w:rStyle w:val="font16"/>
                <w:color w:val="000000"/>
              </w:rPr>
              <w:t xml:space="preserve"> </w:t>
            </w:r>
            <w:r w:rsidRPr="007F3D41">
              <w:rPr>
                <w:rStyle w:val="font16"/>
                <w:color w:val="000000"/>
              </w:rPr>
              <w:t>Первый пойманный участник становится «волком» вместо прежнего.</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t xml:space="preserve">Тема 19 </w:t>
            </w:r>
            <w:r w:rsidRPr="00D87E09">
              <w:rPr>
                <w:rStyle w:val="font21"/>
                <w:b/>
                <w:bCs/>
                <w:color w:val="000000"/>
              </w:rPr>
              <w:t>«</w:t>
            </w:r>
            <w:proofErr w:type="spellStart"/>
            <w:r w:rsidRPr="00D87E09">
              <w:rPr>
                <w:rStyle w:val="font21"/>
                <w:b/>
                <w:bCs/>
                <w:color w:val="000000"/>
              </w:rPr>
              <w:t>Ловись</w:t>
            </w:r>
            <w:proofErr w:type="spellEnd"/>
            <w:r w:rsidRPr="00D87E09">
              <w:rPr>
                <w:rStyle w:val="font21"/>
                <w:b/>
                <w:bCs/>
                <w:color w:val="000000"/>
              </w:rPr>
              <w:t>, рыбка, большая и маленькая»</w:t>
            </w:r>
          </w:p>
          <w:p w:rsidR="00764C07" w:rsidRPr="00F16521" w:rsidRDefault="00764C07" w:rsidP="00D13EB3">
            <w:pPr>
              <w:pStyle w:val="a5"/>
              <w:shd w:val="clear" w:color="auto" w:fill="FFFFFF"/>
              <w:jc w:val="both"/>
              <w:rPr>
                <w:color w:val="000000"/>
              </w:rPr>
            </w:pPr>
            <w:r w:rsidRPr="007F3D41">
              <w:rPr>
                <w:rStyle w:val="font16"/>
                <w:color w:val="000000"/>
              </w:rPr>
              <w:t xml:space="preserve">Для игры понадобится длинная веревка или скакалка с грузом на конце — «удочка». Грузом может послужить полотняный мешочек с каким-либо содержимым. Важно, чтобы удочка не была </w:t>
            </w:r>
            <w:proofErr w:type="spellStart"/>
            <w:r w:rsidRPr="007F3D41">
              <w:rPr>
                <w:rStyle w:val="font16"/>
                <w:color w:val="000000"/>
              </w:rPr>
              <w:t>травмоопасной</w:t>
            </w:r>
            <w:proofErr w:type="spellEnd"/>
            <w:r w:rsidRPr="007F3D41">
              <w:rPr>
                <w:rStyle w:val="font16"/>
                <w:color w:val="000000"/>
              </w:rPr>
              <w:t>.</w:t>
            </w:r>
            <w:r>
              <w:rPr>
                <w:color w:val="000000"/>
              </w:rPr>
              <w:t xml:space="preserve"> </w:t>
            </w:r>
            <w:r w:rsidRPr="007F3D41">
              <w:rPr>
                <w:rStyle w:val="font16"/>
                <w:color w:val="000000"/>
              </w:rPr>
              <w:t>Выбирают ведущего — «рыбака», остальные игроки — «рыбки».</w:t>
            </w:r>
            <w:r>
              <w:t xml:space="preserve"> </w:t>
            </w:r>
            <w:r w:rsidRPr="007F3D41">
              <w:rPr>
                <w:rStyle w:val="font16"/>
                <w:color w:val="000000"/>
              </w:rPr>
              <w:lastRenderedPageBreak/>
              <w:t>«Рыбак» становится в центр круга, организованного «рыбками» (на удалении 2-3 м от «рыбака »). Расстояние между «рыбками » должно быть приблизительно одинаковым.</w:t>
            </w:r>
            <w:r>
              <w:t xml:space="preserve"> </w:t>
            </w:r>
            <w:r w:rsidRPr="007F3D41">
              <w:rPr>
                <w:rStyle w:val="font16"/>
                <w:color w:val="000000"/>
              </w:rPr>
              <w:t>«Рыбак» берет в руки удочку и начинает ее раскручивать, сначала проводя ею по земле, потом поднимая выше и выше, но не более чем на 20 см над землей. А «рыбки» должны, подпрыгивая, ускользать от «удочки» (через нее можно также перепрыгивать).</w:t>
            </w:r>
            <w:r>
              <w:rPr>
                <w:color w:val="000000"/>
              </w:rPr>
              <w:t xml:space="preserve"> </w:t>
            </w:r>
            <w:r w:rsidRPr="007F3D41">
              <w:rPr>
                <w:rStyle w:val="font16"/>
                <w:color w:val="000000"/>
              </w:rPr>
              <w:t>Пойманная «рыбка» выбывает. Игра идет до последнего игрока.</w:t>
            </w:r>
            <w:r>
              <w:t xml:space="preserve"> </w:t>
            </w:r>
            <w:r w:rsidRPr="007F3D41">
              <w:rPr>
                <w:rStyle w:val="font16"/>
                <w:color w:val="000000"/>
              </w:rPr>
              <w:t>«Рыбкам» запрещается менять местоположение во время игры, нужно прыгать там, где встал первоначально.</w:t>
            </w:r>
            <w:r>
              <w:t xml:space="preserve"> </w:t>
            </w:r>
            <w:r w:rsidRPr="007F3D41">
              <w:rPr>
                <w:rStyle w:val="font16"/>
                <w:color w:val="000000"/>
              </w:rPr>
              <w:t>«Рыбак» может удлинять и укорачивать удочку, наматывая ее на руку, а также имеет право менять направление вращения.</w:t>
            </w:r>
          </w:p>
        </w:tc>
      </w:tr>
      <w:tr w:rsidR="00764C07"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lastRenderedPageBreak/>
              <w:t xml:space="preserve">Тема 20 </w:t>
            </w:r>
            <w:r w:rsidRPr="00D87E09">
              <w:rPr>
                <w:rFonts w:ascii="Times New Roman" w:hAnsi="Times New Roman" w:cs="Times New Roman"/>
                <w:b/>
                <w:sz w:val="24"/>
                <w:szCs w:val="24"/>
              </w:rPr>
              <w:t>Профилактика травматизма</w:t>
            </w:r>
          </w:p>
          <w:p w:rsidR="00764C07" w:rsidRPr="007F3D41" w:rsidRDefault="00764C07" w:rsidP="00D13EB3">
            <w:pPr>
              <w:pStyle w:val="a4"/>
              <w:rPr>
                <w:rFonts w:ascii="Times New Roman" w:hAnsi="Times New Roman" w:cs="Times New Roman"/>
                <w:sz w:val="24"/>
                <w:szCs w:val="24"/>
              </w:rPr>
            </w:pPr>
            <w:r w:rsidRPr="007F3D41">
              <w:rPr>
                <w:rFonts w:ascii="Times New Roman" w:hAnsi="Times New Roman" w:cs="Times New Roman"/>
                <w:sz w:val="24"/>
                <w:szCs w:val="24"/>
              </w:rPr>
              <w:t>Правила по ТБ.</w:t>
            </w:r>
          </w:p>
        </w:tc>
      </w:tr>
      <w:tr w:rsidR="00764C07"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21 </w:t>
            </w:r>
            <w:r w:rsidRPr="00D87E09">
              <w:rPr>
                <w:rFonts w:ascii="Times New Roman" w:hAnsi="Times New Roman" w:cs="Times New Roman"/>
                <w:b/>
                <w:sz w:val="24"/>
                <w:szCs w:val="24"/>
              </w:rPr>
              <w:t>Нарушение осанки</w:t>
            </w:r>
          </w:p>
          <w:p w:rsidR="00764C07" w:rsidRPr="007F3D41" w:rsidRDefault="00764C07" w:rsidP="00D13EB3">
            <w:pPr>
              <w:pStyle w:val="a4"/>
              <w:rPr>
                <w:rFonts w:ascii="Times New Roman" w:hAnsi="Times New Roman" w:cs="Times New Roman"/>
                <w:sz w:val="24"/>
                <w:szCs w:val="24"/>
              </w:rPr>
            </w:pPr>
            <w:r>
              <w:rPr>
                <w:rFonts w:ascii="Times New Roman" w:hAnsi="Times New Roman" w:cs="Times New Roman"/>
                <w:sz w:val="24"/>
                <w:szCs w:val="24"/>
              </w:rPr>
              <w:t>Упражнения укрепляющего характера.</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t xml:space="preserve">Тема 22 </w:t>
            </w:r>
            <w:r w:rsidRPr="00D87E09">
              <w:rPr>
                <w:rStyle w:val="font21"/>
                <w:b/>
                <w:bCs/>
                <w:color w:val="000000"/>
              </w:rPr>
              <w:t>«Платок»</w:t>
            </w:r>
          </w:p>
          <w:p w:rsidR="00764C07" w:rsidRPr="00C4141A" w:rsidRDefault="00764C07" w:rsidP="00D13EB3">
            <w:pPr>
              <w:pStyle w:val="a5"/>
              <w:shd w:val="clear" w:color="auto" w:fill="FFFFFF"/>
              <w:jc w:val="both"/>
              <w:rPr>
                <w:b/>
                <w:bCs/>
                <w:color w:val="000000"/>
              </w:rPr>
            </w:pPr>
            <w:r w:rsidRPr="007F3D41">
              <w:rPr>
                <w:rStyle w:val="font16"/>
                <w:color w:val="000000"/>
              </w:rPr>
              <w:t>Все играющие встают в круг. Ведущий обегает за кругом 3 раза и бросает платок за одним из игроков. Этот игрок в свою очередь должен быстро поднять платок и погнаться за ведущим, чтобы постараться накинуть платок ему на шею, пока ведущий не успел обежать круг 3 раза. Если ведущий успевает обежать круг, он снова водит, ес</w:t>
            </w:r>
            <w:r>
              <w:rPr>
                <w:rStyle w:val="font16"/>
                <w:color w:val="000000"/>
              </w:rPr>
              <w:t>ли нет, игроки меняются местами.</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t xml:space="preserve">Тема 23 </w:t>
            </w:r>
            <w:r w:rsidRPr="00D87E09">
              <w:rPr>
                <w:rStyle w:val="font21"/>
                <w:b/>
                <w:bCs/>
                <w:color w:val="000000"/>
              </w:rPr>
              <w:t>«Кто боится колдуна?»</w:t>
            </w:r>
          </w:p>
          <w:p w:rsidR="00764C07" w:rsidRPr="00C4141A" w:rsidRDefault="00764C07" w:rsidP="00D13EB3">
            <w:pPr>
              <w:pStyle w:val="a5"/>
              <w:shd w:val="clear" w:color="auto" w:fill="FFFFFF"/>
              <w:jc w:val="both"/>
              <w:rPr>
                <w:color w:val="000000"/>
              </w:rPr>
            </w:pPr>
            <w:r w:rsidRPr="007F3D41">
              <w:rPr>
                <w:rStyle w:val="font16"/>
                <w:color w:val="000000"/>
              </w:rPr>
              <w:t>На земле чертят прямоугольник, справа и слева проводят еще по 1 черте — города. Один из участников будет играть роль колдуна. «Колдун» живет в одном городе, люди — в городе напротив.</w:t>
            </w:r>
            <w:r>
              <w:t xml:space="preserve"> </w:t>
            </w:r>
            <w:r w:rsidRPr="007F3D41">
              <w:rPr>
                <w:rStyle w:val="font16"/>
                <w:color w:val="000000"/>
              </w:rPr>
              <w:t>«Колдун» спрашивает людей: «Боитесь ли вы колдуна?», они отвечают: «Нет!» — и бегут в город колдуна, он в это же время стремится им навстречу, стараясь осалить. Осаленным считается игрок, которого «колдун» успеет 3 раза ударить по плечу. Этот игрок теперь принадлежит «колдуну» и помогает ему ловить остальных игроков.</w:t>
            </w:r>
            <w:r>
              <w:t xml:space="preserve"> </w:t>
            </w:r>
            <w:r w:rsidRPr="007F3D41">
              <w:rPr>
                <w:rStyle w:val="font16"/>
                <w:color w:val="000000"/>
              </w:rPr>
              <w:t>Основное правило игры: никто не может быть пойман в городе.</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t xml:space="preserve">Тема 24 </w:t>
            </w:r>
            <w:r w:rsidRPr="00D87E09">
              <w:rPr>
                <w:rStyle w:val="font21"/>
                <w:b/>
                <w:bCs/>
                <w:color w:val="000000"/>
              </w:rPr>
              <w:t>«Догонялки на санках»</w:t>
            </w:r>
          </w:p>
          <w:p w:rsidR="00764C07" w:rsidRPr="00F16521" w:rsidRDefault="00764C07" w:rsidP="00D13EB3">
            <w:pPr>
              <w:pStyle w:val="a5"/>
              <w:shd w:val="clear" w:color="auto" w:fill="FFFFFF"/>
              <w:jc w:val="both"/>
              <w:rPr>
                <w:color w:val="000000"/>
              </w:rPr>
            </w:pPr>
            <w:r w:rsidRPr="007F3D41">
              <w:rPr>
                <w:rStyle w:val="font16"/>
                <w:color w:val="000000"/>
              </w:rPr>
              <w:t>Это зимний вариант классических догонялок.</w:t>
            </w:r>
            <w:r>
              <w:rPr>
                <w:color w:val="000000"/>
              </w:rPr>
              <w:t xml:space="preserve"> </w:t>
            </w:r>
            <w:r w:rsidRPr="007F3D41">
              <w:rPr>
                <w:rStyle w:val="font16"/>
                <w:color w:val="000000"/>
              </w:rPr>
              <w:t>Для участия нужны несколько пар ребят и санки, одни на каждую пару. Игроки очерчивают на снегу квадрат — поле. За его пределы выезжать нельзя.</w:t>
            </w:r>
            <w:r>
              <w:rPr>
                <w:color w:val="000000"/>
              </w:rPr>
              <w:t xml:space="preserve"> </w:t>
            </w:r>
            <w:r w:rsidRPr="007F3D41">
              <w:rPr>
                <w:rStyle w:val="font16"/>
                <w:color w:val="000000"/>
              </w:rPr>
              <w:t>Один игрок садится на санки, а второй его везет. Выбирается водящая пара, которая должна догнать какую-нибудь другую и дотронуться до сидящего на санках игрока, чтобы передать обязанности водящего. Та пара, которая выедет за пределы «поля», автоматически становится догоняющей.</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t xml:space="preserve">Тема 25 </w:t>
            </w:r>
            <w:r w:rsidRPr="00D87E09">
              <w:rPr>
                <w:rStyle w:val="font21"/>
                <w:b/>
                <w:bCs/>
                <w:color w:val="000000"/>
              </w:rPr>
              <w:t>«Лучники»</w:t>
            </w:r>
          </w:p>
          <w:p w:rsidR="00764C07" w:rsidRPr="00F16521" w:rsidRDefault="00764C07" w:rsidP="00D13EB3">
            <w:pPr>
              <w:pStyle w:val="a5"/>
              <w:shd w:val="clear" w:color="auto" w:fill="FFFFFF"/>
              <w:jc w:val="both"/>
              <w:rPr>
                <w:color w:val="000000"/>
              </w:rPr>
            </w:pPr>
            <w:r w:rsidRPr="007F3D41">
              <w:rPr>
                <w:rStyle w:val="font16"/>
                <w:color w:val="000000"/>
              </w:rPr>
              <w:t>Для участия всем ребятам следует разделиться на 2 команды, у каждой должны быть лук и стрелы.</w:t>
            </w:r>
            <w:r>
              <w:rPr>
                <w:color w:val="000000"/>
              </w:rPr>
              <w:t xml:space="preserve"> </w:t>
            </w:r>
            <w:r w:rsidRPr="007F3D41">
              <w:rPr>
                <w:rStyle w:val="font16"/>
                <w:color w:val="000000"/>
              </w:rPr>
              <w:t>В 10 м от игроков нужно поставить 2 доски — мишени. Суть игры заключается в том, чтобы наибольшее количество «слепышей» одной команды попали в цель. У кого будет больше промахов, тот и проиграл.</w:t>
            </w:r>
            <w:r>
              <w:rPr>
                <w:color w:val="000000"/>
              </w:rPr>
              <w:t xml:space="preserve"> </w:t>
            </w:r>
            <w:r w:rsidRPr="007F3D41">
              <w:rPr>
                <w:rStyle w:val="font16"/>
                <w:color w:val="000000"/>
              </w:rPr>
              <w:t>При игре нужно не забывать о безопасности, не следует подходить к мишеням, пока все дети не выстрелят из лука.</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0"/>
                <w:b/>
                <w:bCs/>
                <w:smallCaps/>
                <w:color w:val="000000"/>
              </w:rPr>
            </w:pPr>
            <w:r>
              <w:rPr>
                <w:b/>
              </w:rPr>
              <w:t xml:space="preserve">Тема 26 </w:t>
            </w:r>
            <w:r w:rsidRPr="00D87E09">
              <w:rPr>
                <w:rStyle w:val="font20"/>
                <w:b/>
                <w:bCs/>
                <w:smallCaps/>
                <w:color w:val="000000"/>
              </w:rPr>
              <w:t>«Волк»</w:t>
            </w:r>
          </w:p>
          <w:p w:rsidR="00764C07" w:rsidRPr="00F16521" w:rsidRDefault="00764C07" w:rsidP="00D13EB3">
            <w:pPr>
              <w:pStyle w:val="a5"/>
              <w:shd w:val="clear" w:color="auto" w:fill="FFFFFF"/>
              <w:jc w:val="both"/>
              <w:rPr>
                <w:color w:val="000000"/>
              </w:rPr>
            </w:pPr>
            <w:r w:rsidRPr="007F3D41">
              <w:rPr>
                <w:rStyle w:val="font16"/>
                <w:color w:val="000000"/>
              </w:rPr>
              <w:t>Для участия в этой игре нужно наибольшее количество ребят. Среди всех выбирают четырех: трое будут «волками», а один — «бараном». Остальные считаются «овцами».</w:t>
            </w:r>
            <w:r>
              <w:rPr>
                <w:color w:val="000000"/>
              </w:rPr>
              <w:t xml:space="preserve"> </w:t>
            </w:r>
            <w:r w:rsidRPr="007F3D41">
              <w:rPr>
                <w:rStyle w:val="font16"/>
                <w:color w:val="000000"/>
              </w:rPr>
              <w:t xml:space="preserve">Во главе «стада» стоит «баран», за ним, держась за руки, выстраиваются «овцы». «Волки» должны </w:t>
            </w:r>
            <w:r w:rsidRPr="007F3D41">
              <w:rPr>
                <w:rStyle w:val="font16"/>
                <w:color w:val="000000"/>
              </w:rPr>
              <w:lastRenderedPageBreak/>
              <w:t>украсть всех животных из стада. «Баран» должен водить за собой все стадо, выстроившееся в цепочку по какой-либо траектории и защищать своих «овечек», нападая на «волков» только тогда, когда они атакуют. В свою очередь «волки» могут «воровать» лишь «овец», оторвавшихся от цепочки.</w:t>
            </w:r>
            <w:r>
              <w:rPr>
                <w:color w:val="000000"/>
              </w:rPr>
              <w:t xml:space="preserve"> </w:t>
            </w:r>
            <w:r w:rsidRPr="007F3D41">
              <w:rPr>
                <w:rStyle w:val="font16"/>
                <w:color w:val="000000"/>
              </w:rPr>
              <w:t>Игра длится 10 минут, после чего «волки» и «овцы» меняются местами.</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jc w:val="both"/>
              <w:rPr>
                <w:rStyle w:val="font21"/>
                <w:b/>
                <w:bCs/>
                <w:color w:val="000000"/>
              </w:rPr>
            </w:pPr>
            <w:r>
              <w:rPr>
                <w:b/>
              </w:rPr>
              <w:lastRenderedPageBreak/>
              <w:t xml:space="preserve">Тема 27 </w:t>
            </w:r>
            <w:r w:rsidRPr="00D87E09">
              <w:rPr>
                <w:rStyle w:val="font21"/>
                <w:b/>
                <w:bCs/>
                <w:color w:val="000000"/>
              </w:rPr>
              <w:t>«Камнепад»</w:t>
            </w:r>
          </w:p>
          <w:p w:rsidR="00764C07" w:rsidRPr="00C4141A" w:rsidRDefault="00764C07" w:rsidP="00D13EB3">
            <w:pPr>
              <w:pStyle w:val="a5"/>
              <w:shd w:val="clear" w:color="auto" w:fill="FFFFFF"/>
              <w:jc w:val="both"/>
              <w:rPr>
                <w:color w:val="000000"/>
              </w:rPr>
            </w:pPr>
            <w:r w:rsidRPr="007F3D41">
              <w:rPr>
                <w:rStyle w:val="font16"/>
                <w:color w:val="000000"/>
              </w:rPr>
              <w:t>Для игры нужно начертить линии старта и финиша. Между ними рассыпать камешки, чем больше, тем лучше.</w:t>
            </w:r>
            <w:r>
              <w:rPr>
                <w:rStyle w:val="font16"/>
                <w:color w:val="000000"/>
              </w:rPr>
              <w:t xml:space="preserve"> </w:t>
            </w:r>
            <w:r w:rsidRPr="007F3D41">
              <w:rPr>
                <w:rStyle w:val="font16"/>
                <w:color w:val="000000"/>
              </w:rPr>
              <w:t>Все участники встают у линии старта и по сигналу одновременно начинают прыгать на одной ноге к финишной черте. По дороге игроки должны собирать рассыпанные камешки, но только в движении и не опуская ноги. За один наклон каждый из участников может взять не больше одного камешка. Ребята не должны мешать друг другу и толкаться.</w:t>
            </w:r>
            <w:r>
              <w:t xml:space="preserve"> </w:t>
            </w:r>
            <w:r w:rsidRPr="007F3D41">
              <w:rPr>
                <w:rStyle w:val="font16"/>
                <w:color w:val="000000"/>
              </w:rPr>
              <w:t>Побеждает тот игрок, который соберет больше всех камней и придет к финишу первым.</w:t>
            </w:r>
          </w:p>
        </w:tc>
      </w:tr>
      <w:tr w:rsidR="00764C07"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5c4"/>
              <w:spacing w:before="0" w:beforeAutospacing="0" w:after="0" w:afterAutospacing="0"/>
              <w:rPr>
                <w:rStyle w:val="c0c3"/>
                <w:b/>
              </w:rPr>
            </w:pPr>
            <w:r>
              <w:rPr>
                <w:b/>
              </w:rPr>
              <w:t xml:space="preserve">Тема 28 </w:t>
            </w:r>
            <w:r w:rsidRPr="00D87E09">
              <w:rPr>
                <w:rStyle w:val="c0c3"/>
                <w:b/>
              </w:rPr>
              <w:t>«Шаровки»</w:t>
            </w:r>
          </w:p>
          <w:p w:rsidR="00764C07" w:rsidRDefault="00764C07" w:rsidP="00D13EB3">
            <w:pPr>
              <w:pStyle w:val="c5c4"/>
              <w:spacing w:before="0" w:beforeAutospacing="0" w:after="0" w:afterAutospacing="0"/>
              <w:rPr>
                <w:rStyle w:val="c0"/>
                <w:color w:val="000000"/>
              </w:rPr>
            </w:pPr>
          </w:p>
          <w:p w:rsidR="00764C07" w:rsidRPr="00C4141A" w:rsidRDefault="00764C07" w:rsidP="00D13EB3">
            <w:pPr>
              <w:pStyle w:val="c5c4"/>
              <w:spacing w:before="0" w:beforeAutospacing="0" w:after="0" w:afterAutospacing="0"/>
              <w:rPr>
                <w:color w:val="000000"/>
              </w:rPr>
            </w:pPr>
            <w:r w:rsidRPr="007F3D41">
              <w:rPr>
                <w:rStyle w:val="c0"/>
                <w:color w:val="000000"/>
              </w:rPr>
              <w:t>Две команды: одна в «поле», а вторая бьёт по шарику шаровкой (битой).</w:t>
            </w:r>
            <w:r w:rsidRPr="007F3D41">
              <w:rPr>
                <w:rStyle w:val="apple-converted-space"/>
                <w:color w:val="000000"/>
              </w:rPr>
              <w:t> </w:t>
            </w:r>
            <w:r w:rsidRPr="007F3D41">
              <w:rPr>
                <w:rStyle w:val="c0"/>
                <w:color w:val="000000"/>
              </w:rPr>
              <w:t xml:space="preserve">Основная цель тех, кто бьёт по шарику, чтобы он улетел дальше, и чтобы его не поймал игрок из «полевой </w:t>
            </w:r>
            <w:proofErr w:type="spellStart"/>
            <w:r w:rsidRPr="007F3D41">
              <w:rPr>
                <w:rStyle w:val="c0"/>
                <w:color w:val="000000"/>
              </w:rPr>
              <w:t>команды».Если</w:t>
            </w:r>
            <w:proofErr w:type="spellEnd"/>
            <w:r w:rsidRPr="007F3D41">
              <w:rPr>
                <w:rStyle w:val="c0"/>
                <w:color w:val="000000"/>
              </w:rPr>
              <w:t xml:space="preserve"> соперники ловят шарик или шаровку, то команды меняются местами</w:t>
            </w:r>
            <w:r>
              <w:rPr>
                <w:rStyle w:val="c0"/>
                <w:color w:val="000000"/>
              </w:rPr>
              <w:t>.</w:t>
            </w: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3"/>
              <w:spacing w:before="0" w:after="0" w:line="240" w:lineRule="auto"/>
              <w:rPr>
                <w:rStyle w:val="c0"/>
                <w:rFonts w:ascii="Times New Roman" w:hAnsi="Times New Roman" w:cs="Times New Roman"/>
                <w:sz w:val="24"/>
                <w:szCs w:val="24"/>
              </w:rPr>
            </w:pPr>
            <w:r>
              <w:rPr>
                <w:rFonts w:ascii="Times New Roman" w:hAnsi="Times New Roman" w:cs="Times New Roman"/>
                <w:sz w:val="24"/>
                <w:szCs w:val="24"/>
              </w:rPr>
              <w:lastRenderedPageBreak/>
              <w:t>Те</w:t>
            </w:r>
            <w:r w:rsidRPr="00157694">
              <w:rPr>
                <w:rFonts w:ascii="Times New Roman" w:hAnsi="Times New Roman" w:cs="Times New Roman"/>
                <w:sz w:val="24"/>
                <w:szCs w:val="24"/>
              </w:rPr>
              <w:t>ма 29</w:t>
            </w:r>
            <w:r>
              <w:rPr>
                <w:rFonts w:ascii="Times New Roman" w:hAnsi="Times New Roman" w:cs="Times New Roman"/>
                <w:b w:val="0"/>
                <w:sz w:val="24"/>
                <w:szCs w:val="24"/>
              </w:rPr>
              <w:t xml:space="preserve"> </w:t>
            </w:r>
            <w:r w:rsidRPr="00D87E09">
              <w:rPr>
                <w:rStyle w:val="c0"/>
                <w:rFonts w:ascii="Times New Roman" w:hAnsi="Times New Roman" w:cs="Times New Roman"/>
                <w:sz w:val="24"/>
                <w:szCs w:val="24"/>
              </w:rPr>
              <w:t>«Горелки»</w:t>
            </w:r>
          </w:p>
          <w:p w:rsidR="00764C07" w:rsidRPr="007F3D41" w:rsidRDefault="00764C07" w:rsidP="00D13EB3">
            <w:pPr>
              <w:pStyle w:val="c5c4"/>
              <w:spacing w:before="0" w:beforeAutospacing="0" w:after="0" w:afterAutospacing="0"/>
              <w:rPr>
                <w:color w:val="000000"/>
              </w:rPr>
            </w:pPr>
            <w:r w:rsidRPr="007F3D41">
              <w:rPr>
                <w:rStyle w:val="c0"/>
                <w:color w:val="000000"/>
              </w:rPr>
              <w:t>Участники становятся парами, держась за руки, друг за другом – образуют колонну.</w:t>
            </w:r>
          </w:p>
          <w:p w:rsidR="00764C07" w:rsidRPr="007F3D41" w:rsidRDefault="00764C07" w:rsidP="00D13EB3">
            <w:pPr>
              <w:pStyle w:val="c5c4"/>
              <w:spacing w:before="0" w:beforeAutospacing="0" w:after="0" w:afterAutospacing="0"/>
              <w:rPr>
                <w:color w:val="000000"/>
              </w:rPr>
            </w:pPr>
            <w:r w:rsidRPr="007F3D41">
              <w:rPr>
                <w:rStyle w:val="c0"/>
                <w:color w:val="000000"/>
              </w:rPr>
              <w:t>Впереди колонны – водящий. По команде водящего последняя пара разъединяет руки и бежит вперед: один по правую, другой по левую сторону колонны.</w:t>
            </w:r>
          </w:p>
          <w:p w:rsidR="00764C07" w:rsidRPr="007F3D41" w:rsidRDefault="00764C07" w:rsidP="00D13EB3">
            <w:pPr>
              <w:pStyle w:val="c5c4"/>
              <w:spacing w:before="0" w:beforeAutospacing="0" w:after="0" w:afterAutospacing="0"/>
              <w:rPr>
                <w:color w:val="000000"/>
              </w:rPr>
            </w:pPr>
            <w:r w:rsidRPr="007F3D41">
              <w:rPr>
                <w:rStyle w:val="c0"/>
                <w:color w:val="000000"/>
              </w:rPr>
              <w:t xml:space="preserve">Задача игроков – увернуться от водящего и успеть взяться за руки. Если водящему удается поймать одного из игроков, то он вместе </w:t>
            </w:r>
            <w:proofErr w:type="spellStart"/>
            <w:r w:rsidRPr="007F3D41">
              <w:rPr>
                <w:rStyle w:val="c0"/>
                <w:color w:val="000000"/>
              </w:rPr>
              <w:t>спойманным</w:t>
            </w:r>
            <w:proofErr w:type="spellEnd"/>
            <w:r w:rsidRPr="007F3D41">
              <w:rPr>
                <w:rStyle w:val="c0"/>
                <w:color w:val="000000"/>
              </w:rPr>
              <w:t xml:space="preserve"> становится первой парой колонны. Если игроки сумеют перехитрить водящего и взяться за руки – они становятся в голову колонны, а водящий начинает игру сначала.</w:t>
            </w:r>
          </w:p>
          <w:p w:rsidR="00764C07" w:rsidRPr="00D87E09" w:rsidRDefault="00764C07" w:rsidP="00D13EB3">
            <w:pPr>
              <w:pStyle w:val="a4"/>
              <w:rPr>
                <w:rFonts w:ascii="Times New Roman" w:hAnsi="Times New Roman" w:cs="Times New Roman"/>
                <w:b/>
                <w:sz w:val="24"/>
                <w:szCs w:val="24"/>
              </w:rPr>
            </w:pPr>
          </w:p>
        </w:tc>
      </w:tr>
      <w:tr w:rsidR="00764C07" w:rsidRPr="007F3D4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7F3D41" w:rsidRDefault="00764C07" w:rsidP="00D13EB3">
            <w:pPr>
              <w:pStyle w:val="3"/>
              <w:spacing w:before="0" w:after="0" w:line="240" w:lineRule="auto"/>
              <w:rPr>
                <w:rFonts w:ascii="Times New Roman" w:hAnsi="Times New Roman" w:cs="Times New Roman"/>
                <w:sz w:val="24"/>
                <w:szCs w:val="24"/>
              </w:rPr>
            </w:pPr>
            <w:r w:rsidRPr="00157694">
              <w:rPr>
                <w:rFonts w:ascii="Times New Roman" w:hAnsi="Times New Roman" w:cs="Times New Roman"/>
                <w:sz w:val="24"/>
                <w:szCs w:val="24"/>
              </w:rPr>
              <w:t>Тема 30</w:t>
            </w:r>
            <w:r>
              <w:rPr>
                <w:rFonts w:ascii="Times New Roman" w:hAnsi="Times New Roman" w:cs="Times New Roman"/>
                <w:b w:val="0"/>
                <w:sz w:val="24"/>
                <w:szCs w:val="24"/>
              </w:rPr>
              <w:t xml:space="preserve"> </w:t>
            </w:r>
            <w:r w:rsidRPr="007F3D41">
              <w:rPr>
                <w:rStyle w:val="c0"/>
                <w:rFonts w:ascii="Times New Roman" w:hAnsi="Times New Roman" w:cs="Times New Roman"/>
                <w:sz w:val="24"/>
                <w:szCs w:val="24"/>
              </w:rPr>
              <w:t>«</w:t>
            </w:r>
            <w:proofErr w:type="spellStart"/>
            <w:r w:rsidRPr="007F3D41">
              <w:rPr>
                <w:rStyle w:val="c0"/>
                <w:rFonts w:ascii="Times New Roman" w:hAnsi="Times New Roman" w:cs="Times New Roman"/>
                <w:sz w:val="24"/>
                <w:szCs w:val="24"/>
              </w:rPr>
              <w:t>Штандер</w:t>
            </w:r>
            <w:proofErr w:type="spellEnd"/>
            <w:r w:rsidRPr="007F3D41">
              <w:rPr>
                <w:rStyle w:val="c0"/>
                <w:rFonts w:ascii="Times New Roman" w:hAnsi="Times New Roman" w:cs="Times New Roman"/>
                <w:sz w:val="24"/>
                <w:szCs w:val="24"/>
              </w:rPr>
              <w:t>»</w:t>
            </w:r>
          </w:p>
          <w:p w:rsidR="00764C07" w:rsidRPr="007F3D41" w:rsidRDefault="00764C07" w:rsidP="00D13EB3">
            <w:pPr>
              <w:pStyle w:val="c5c4"/>
              <w:spacing w:before="0" w:beforeAutospacing="0" w:after="0" w:afterAutospacing="0"/>
              <w:rPr>
                <w:color w:val="000000"/>
              </w:rPr>
            </w:pPr>
            <w:r w:rsidRPr="007F3D41">
              <w:rPr>
                <w:rStyle w:val="c0"/>
                <w:color w:val="000000"/>
              </w:rPr>
              <w:t>Водящему вручается мяч. Игроки собираются вокруг водящего. Водящий подбрасывает мяч вверх и выкрикивает имя одного из играющих.</w:t>
            </w:r>
          </w:p>
          <w:p w:rsidR="00764C07" w:rsidRPr="007F3D41" w:rsidRDefault="00764C07" w:rsidP="00D13EB3">
            <w:pPr>
              <w:pStyle w:val="c5c4"/>
              <w:spacing w:before="0" w:beforeAutospacing="0" w:after="0" w:afterAutospacing="0"/>
              <w:rPr>
                <w:color w:val="000000"/>
              </w:rPr>
            </w:pPr>
            <w:r w:rsidRPr="007F3D41">
              <w:rPr>
                <w:rStyle w:val="c0"/>
                <w:color w:val="000000"/>
              </w:rPr>
              <w:t>Названный игрок ловит мяч на лету или поднимает его с земли и старается попасть им в кого-либо из разбегающихся в стороны остальных игроков. Поймав мяч на лету, игрок имеет право крикнуть: «</w:t>
            </w:r>
            <w:proofErr w:type="spellStart"/>
            <w:r w:rsidRPr="007F3D41">
              <w:rPr>
                <w:rStyle w:val="c0"/>
                <w:color w:val="000000"/>
              </w:rPr>
              <w:t>Штандер</w:t>
            </w:r>
            <w:proofErr w:type="spellEnd"/>
            <w:r w:rsidRPr="007F3D41">
              <w:rPr>
                <w:rStyle w:val="c0"/>
                <w:color w:val="000000"/>
              </w:rPr>
              <w:t>!» Тогда все участники должны замереть, а игрок с мячом может спокойно прицелиться и запятнать мячом любого.</w:t>
            </w:r>
          </w:p>
          <w:p w:rsidR="00764C07" w:rsidRPr="007F3D41" w:rsidRDefault="00764C07" w:rsidP="00D13EB3">
            <w:pPr>
              <w:pStyle w:val="c5c4"/>
              <w:spacing w:before="0" w:beforeAutospacing="0" w:after="0" w:afterAutospacing="0"/>
              <w:rPr>
                <w:color w:val="000000"/>
              </w:rPr>
            </w:pPr>
            <w:r w:rsidRPr="007F3D41">
              <w:rPr>
                <w:rStyle w:val="c0"/>
                <w:color w:val="000000"/>
              </w:rPr>
              <w:t>Пойманный в воздухе мяч дает также право сразу бросить мяч вверх и выкрикнуть имя кого-либо из играющих.</w:t>
            </w:r>
          </w:p>
          <w:p w:rsidR="00764C07" w:rsidRPr="007F3D41" w:rsidRDefault="00764C07" w:rsidP="00D13EB3">
            <w:pPr>
              <w:pStyle w:val="c5c4"/>
              <w:spacing w:before="0" w:beforeAutospacing="0" w:after="0" w:afterAutospacing="0"/>
              <w:rPr>
                <w:color w:val="000000"/>
              </w:rPr>
            </w:pPr>
            <w:r w:rsidRPr="007F3D41">
              <w:rPr>
                <w:rStyle w:val="c0"/>
                <w:color w:val="000000"/>
              </w:rPr>
              <w:t>Если тот, кого пытались запятнать, сумеет поймать брошенный в него мяч, он получает право запятнать им другого игрока. Запятнанный выбывает из игры.</w:t>
            </w:r>
          </w:p>
          <w:p w:rsidR="00764C07" w:rsidRPr="007F3D41" w:rsidRDefault="00764C07" w:rsidP="00D13EB3">
            <w:pPr>
              <w:pStyle w:val="c5c4"/>
              <w:spacing w:before="0" w:beforeAutospacing="0" w:after="0" w:afterAutospacing="0"/>
              <w:rPr>
                <w:color w:val="000000"/>
              </w:rPr>
            </w:pPr>
            <w:r w:rsidRPr="007F3D41">
              <w:rPr>
                <w:rStyle w:val="c0"/>
                <w:color w:val="000000"/>
              </w:rPr>
              <w:t>Правила игры разрешают замиравшим игрокам, в которых целятся мячом, приседать, уклоняться от мяча, но сходить с места они не имеют права.</w:t>
            </w:r>
          </w:p>
          <w:p w:rsidR="00764C07" w:rsidRPr="007F3D41" w:rsidRDefault="00764C07" w:rsidP="00D13EB3">
            <w:pPr>
              <w:pStyle w:val="a4"/>
              <w:rPr>
                <w:rFonts w:ascii="Times New Roman" w:hAnsi="Times New Roman" w:cs="Times New Roman"/>
                <w:sz w:val="24"/>
                <w:szCs w:val="24"/>
              </w:rPr>
            </w:pP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3"/>
              <w:spacing w:before="0" w:after="0" w:line="240" w:lineRule="auto"/>
              <w:rPr>
                <w:rStyle w:val="c0"/>
                <w:rFonts w:ascii="Times New Roman" w:hAnsi="Times New Roman" w:cs="Times New Roman"/>
                <w:sz w:val="24"/>
                <w:szCs w:val="24"/>
              </w:rPr>
            </w:pPr>
            <w:r w:rsidRPr="00157694">
              <w:rPr>
                <w:rFonts w:ascii="Times New Roman" w:hAnsi="Times New Roman" w:cs="Times New Roman"/>
                <w:sz w:val="24"/>
                <w:szCs w:val="24"/>
              </w:rPr>
              <w:t>Тема 3</w:t>
            </w:r>
            <w:r>
              <w:rPr>
                <w:rFonts w:ascii="Times New Roman" w:hAnsi="Times New Roman" w:cs="Times New Roman"/>
                <w:sz w:val="24"/>
                <w:szCs w:val="24"/>
              </w:rPr>
              <w:t>1</w:t>
            </w:r>
            <w:r w:rsidRPr="00157694">
              <w:rPr>
                <w:rFonts w:ascii="Times New Roman" w:hAnsi="Times New Roman" w:cs="Times New Roman"/>
                <w:sz w:val="24"/>
                <w:szCs w:val="24"/>
              </w:rPr>
              <w:t xml:space="preserve"> </w:t>
            </w:r>
            <w:r w:rsidRPr="00157694">
              <w:rPr>
                <w:rStyle w:val="c0"/>
                <w:rFonts w:ascii="Times New Roman" w:hAnsi="Times New Roman" w:cs="Times New Roman"/>
                <w:sz w:val="24"/>
                <w:szCs w:val="24"/>
              </w:rPr>
              <w:t>«</w:t>
            </w:r>
            <w:r w:rsidRPr="00D87E09">
              <w:rPr>
                <w:rStyle w:val="c0"/>
                <w:rFonts w:ascii="Times New Roman" w:hAnsi="Times New Roman" w:cs="Times New Roman"/>
                <w:sz w:val="24"/>
                <w:szCs w:val="24"/>
              </w:rPr>
              <w:t>Рыбки»</w:t>
            </w:r>
          </w:p>
          <w:p w:rsidR="00764C07" w:rsidRPr="007F3D41" w:rsidRDefault="00764C07" w:rsidP="00D13EB3">
            <w:pPr>
              <w:pStyle w:val="c5c4"/>
              <w:spacing w:before="0" w:beforeAutospacing="0" w:after="0" w:afterAutospacing="0"/>
              <w:rPr>
                <w:color w:val="000000"/>
              </w:rPr>
            </w:pPr>
            <w:r w:rsidRPr="007F3D41">
              <w:rPr>
                <w:rStyle w:val="c0"/>
                <w:color w:val="000000"/>
              </w:rPr>
              <w:t>Игра напоминает салки, но у нее есть интересная особенность. Участники игры привязывают к поясу полутораметровую нитку с короткой палочкой (рыбкой) на конце. Задача играющих – наловить побольше рыбок, т. е. оборвать побольше волочащихся по земле палочек, наступая на них и, сохранить свою. Игрок, потерявший рыбку, выбывает из игры.</w:t>
            </w:r>
          </w:p>
          <w:p w:rsidR="00764C07" w:rsidRPr="007F3D41" w:rsidRDefault="00764C07" w:rsidP="00D13EB3">
            <w:pPr>
              <w:pStyle w:val="c5c4"/>
              <w:spacing w:before="0" w:beforeAutospacing="0" w:after="0" w:afterAutospacing="0"/>
              <w:rPr>
                <w:color w:val="000000"/>
              </w:rPr>
            </w:pPr>
            <w:r w:rsidRPr="007F3D41">
              <w:rPr>
                <w:rStyle w:val="c0"/>
                <w:color w:val="000000"/>
              </w:rPr>
              <w:t>Побеждает тот, кто сумел собрать большее количество рыбок, сохранив свою.</w:t>
            </w:r>
          </w:p>
          <w:p w:rsidR="00764C07" w:rsidRPr="00D87E09" w:rsidRDefault="00764C07" w:rsidP="00D13EB3">
            <w:pPr>
              <w:pStyle w:val="a4"/>
              <w:rPr>
                <w:rFonts w:ascii="Times New Roman" w:hAnsi="Times New Roman" w:cs="Times New Roman"/>
                <w:b/>
                <w:sz w:val="24"/>
                <w:szCs w:val="24"/>
              </w:rPr>
            </w:pP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3"/>
              <w:spacing w:before="0" w:after="0" w:line="240" w:lineRule="auto"/>
              <w:rPr>
                <w:rStyle w:val="c0"/>
                <w:rFonts w:ascii="Times New Roman" w:hAnsi="Times New Roman" w:cs="Times New Roman"/>
                <w:sz w:val="24"/>
                <w:szCs w:val="24"/>
              </w:rPr>
            </w:pPr>
            <w:r w:rsidRPr="00157694">
              <w:rPr>
                <w:rFonts w:ascii="Times New Roman" w:hAnsi="Times New Roman" w:cs="Times New Roman"/>
                <w:sz w:val="24"/>
                <w:szCs w:val="24"/>
              </w:rPr>
              <w:t>Тема 32</w:t>
            </w:r>
            <w:r>
              <w:rPr>
                <w:rFonts w:ascii="Times New Roman" w:hAnsi="Times New Roman" w:cs="Times New Roman"/>
                <w:b w:val="0"/>
                <w:sz w:val="24"/>
                <w:szCs w:val="24"/>
              </w:rPr>
              <w:t xml:space="preserve">  </w:t>
            </w:r>
            <w:r w:rsidRPr="00D87E09">
              <w:rPr>
                <w:rStyle w:val="c0"/>
                <w:rFonts w:ascii="Times New Roman" w:hAnsi="Times New Roman" w:cs="Times New Roman"/>
                <w:sz w:val="24"/>
                <w:szCs w:val="24"/>
              </w:rPr>
              <w:t>«Бабки»</w:t>
            </w:r>
          </w:p>
          <w:p w:rsidR="00764C07" w:rsidRPr="007F3D41" w:rsidRDefault="00764C07" w:rsidP="00D13EB3">
            <w:pPr>
              <w:pStyle w:val="c5c4"/>
              <w:spacing w:before="0" w:beforeAutospacing="0" w:after="0" w:afterAutospacing="0"/>
              <w:rPr>
                <w:color w:val="000000"/>
              </w:rPr>
            </w:pPr>
            <w:r w:rsidRPr="007F3D41">
              <w:rPr>
                <w:rStyle w:val="c0"/>
                <w:color w:val="000000"/>
              </w:rPr>
              <w:t>Старая русская игра, напоминающая городки. В старые времена бабки делали из надкопытного сустава домашнего животного, остающегося после варки студня. Биток – самую крупную бабку – заливали изнутри свинцом и использовали в игре как биту.</w:t>
            </w:r>
          </w:p>
          <w:p w:rsidR="00764C07" w:rsidRPr="007F3D41" w:rsidRDefault="00764C07" w:rsidP="00D13EB3">
            <w:pPr>
              <w:pStyle w:val="c5c4"/>
              <w:spacing w:before="0" w:beforeAutospacing="0" w:after="0" w:afterAutospacing="0"/>
              <w:rPr>
                <w:color w:val="000000"/>
              </w:rPr>
            </w:pPr>
            <w:r w:rsidRPr="007F3D41">
              <w:rPr>
                <w:rStyle w:val="c0"/>
                <w:color w:val="000000"/>
              </w:rPr>
              <w:t>В наше время костяные бабки можно с успехом заменить небольшими деревянными чурками, а для битка выбрать чурку потяжелее. Бабки ставят на линию кона и выбивают с расстояния 3–5 м.</w:t>
            </w:r>
          </w:p>
          <w:p w:rsidR="00764C07" w:rsidRPr="007F3D41" w:rsidRDefault="00764C07" w:rsidP="00D13EB3">
            <w:pPr>
              <w:pStyle w:val="c5c4"/>
              <w:spacing w:before="0" w:beforeAutospacing="0" w:after="0" w:afterAutospacing="0"/>
              <w:rPr>
                <w:color w:val="000000"/>
              </w:rPr>
            </w:pPr>
            <w:r w:rsidRPr="007F3D41">
              <w:rPr>
                <w:rStyle w:val="c0"/>
                <w:color w:val="000000"/>
              </w:rPr>
              <w:t>Играющие делятся на две команды. Перед каждой командой за линией кона в определенной последовательности расставляют бабки – не менее 10 штук. Участники команд стремятся сбить поставленные бабки меньшим количеством бросков.</w:t>
            </w:r>
          </w:p>
          <w:p w:rsidR="00764C07" w:rsidRPr="007F3D41" w:rsidRDefault="00764C07" w:rsidP="00D13EB3">
            <w:pPr>
              <w:pStyle w:val="c5c4"/>
              <w:spacing w:before="0" w:beforeAutospacing="0" w:after="0" w:afterAutospacing="0"/>
              <w:rPr>
                <w:color w:val="000000"/>
              </w:rPr>
            </w:pPr>
            <w:r w:rsidRPr="007F3D41">
              <w:rPr>
                <w:rStyle w:val="c0"/>
                <w:color w:val="000000"/>
              </w:rPr>
              <w:t>Для каждой последовательности существуют свои правила: «забор» ставят вдоль линии кона, «гусек» в два ряда перпендикулярно ей. «Забор» можно сбивать с любого конца, но не более двух бабок за один бросок. «Гусек» начинают сбивать с последней от коновой линии пары бабок. Если за один бросок сбито более двух бабок или бабки выбиты не подряд, их ставят на место. Игроки бросают биток по очереди. Побеждает команда, первой выбившая все бабки с кона.</w:t>
            </w:r>
          </w:p>
          <w:p w:rsidR="00764C07" w:rsidRPr="00D87E09" w:rsidRDefault="00764C07" w:rsidP="00D13EB3">
            <w:pPr>
              <w:pStyle w:val="a4"/>
              <w:rPr>
                <w:rFonts w:ascii="Times New Roman" w:hAnsi="Times New Roman" w:cs="Times New Roman"/>
                <w:b/>
                <w:sz w:val="24"/>
                <w:szCs w:val="24"/>
              </w:rPr>
            </w:pPr>
          </w:p>
        </w:tc>
      </w:tr>
      <w:tr w:rsidR="00764C07" w:rsidRPr="00D87E09"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3"/>
              <w:spacing w:before="0" w:after="0" w:line="240" w:lineRule="auto"/>
              <w:rPr>
                <w:rStyle w:val="c0"/>
                <w:rFonts w:ascii="Times New Roman" w:hAnsi="Times New Roman" w:cs="Times New Roman"/>
                <w:sz w:val="24"/>
                <w:szCs w:val="24"/>
              </w:rPr>
            </w:pPr>
            <w:r w:rsidRPr="00157694">
              <w:rPr>
                <w:rFonts w:ascii="Times New Roman" w:hAnsi="Times New Roman" w:cs="Times New Roman"/>
                <w:sz w:val="24"/>
                <w:szCs w:val="24"/>
              </w:rPr>
              <w:t>Тема 33</w:t>
            </w:r>
            <w:r>
              <w:rPr>
                <w:rFonts w:ascii="Times New Roman" w:hAnsi="Times New Roman" w:cs="Times New Roman"/>
                <w:b w:val="0"/>
                <w:sz w:val="24"/>
                <w:szCs w:val="24"/>
              </w:rPr>
              <w:t xml:space="preserve">  </w:t>
            </w:r>
            <w:r w:rsidRPr="00D87E09">
              <w:rPr>
                <w:rStyle w:val="c0"/>
                <w:rFonts w:ascii="Times New Roman" w:hAnsi="Times New Roman" w:cs="Times New Roman"/>
                <w:sz w:val="24"/>
                <w:szCs w:val="24"/>
              </w:rPr>
              <w:t>«Казаки-разбойники»</w:t>
            </w:r>
          </w:p>
          <w:p w:rsidR="00764C07" w:rsidRPr="003B5B28" w:rsidRDefault="00764C07" w:rsidP="00D13EB3">
            <w:pPr>
              <w:pStyle w:val="c5c4"/>
              <w:spacing w:before="0" w:beforeAutospacing="0" w:after="0" w:afterAutospacing="0"/>
              <w:rPr>
                <w:color w:val="000000"/>
              </w:rPr>
            </w:pPr>
            <w:r>
              <w:rPr>
                <w:rStyle w:val="c0"/>
                <w:color w:val="000000"/>
              </w:rPr>
              <w:t>И</w:t>
            </w:r>
            <w:r w:rsidRPr="003B5B28">
              <w:rPr>
                <w:rStyle w:val="c0"/>
                <w:color w:val="000000"/>
              </w:rPr>
              <w:t>грающие разбиваются на команды, одна из которых – казаки, а другая – разбойники.</w:t>
            </w:r>
          </w:p>
          <w:p w:rsidR="00764C07" w:rsidRPr="003B5B28" w:rsidRDefault="00764C07" w:rsidP="00D13EB3">
            <w:pPr>
              <w:pStyle w:val="c5c4"/>
              <w:spacing w:before="0" w:beforeAutospacing="0" w:after="0" w:afterAutospacing="0"/>
              <w:rPr>
                <w:color w:val="000000"/>
              </w:rPr>
            </w:pPr>
            <w:r w:rsidRPr="003B5B28">
              <w:rPr>
                <w:rStyle w:val="c0"/>
                <w:color w:val="000000"/>
              </w:rPr>
              <w:t>Разбойники разбегаются прятаться, а казаки находят и отмечают место для темницы, куда будут отводить пойманных разбойников. Темницей может быть лавочка, угол двора, песочница или просто место под деревом.</w:t>
            </w:r>
          </w:p>
          <w:p w:rsidR="00764C07" w:rsidRPr="003B5B28" w:rsidRDefault="00764C07" w:rsidP="00D13EB3">
            <w:pPr>
              <w:pStyle w:val="c5c4"/>
              <w:spacing w:before="0" w:beforeAutospacing="0" w:after="0" w:afterAutospacing="0"/>
              <w:rPr>
                <w:color w:val="000000"/>
              </w:rPr>
            </w:pPr>
            <w:r w:rsidRPr="003B5B28">
              <w:rPr>
                <w:rStyle w:val="c0"/>
                <w:color w:val="000000"/>
              </w:rPr>
              <w:lastRenderedPageBreak/>
              <w:t>Казаки выходят на поиск и ловят разбойников. Их задача – найти, догнать, запятнать и отвести в темницу разбойников. Казак отводит разбойника в темницу, держа его за руку или рукав. Пойманный и запятнанный разбойник не должен по правилам игры вырываться. Но если казак случайно разжал руку, разбойник может убежать. Разбойники могут выручать своих товарищей по дороге в темницу – неожиданно подбежать и осалить казака – тогда казак должен отпустить пленного, и оба разбойника убегают. Казак, в свою очередь, может первым запятнать разбойника, пытавшегося освободить пленного. Если ему это удастся, то он приведет уже двух пленных.</w:t>
            </w:r>
          </w:p>
          <w:p w:rsidR="00764C07" w:rsidRPr="003B5B28" w:rsidRDefault="00764C07" w:rsidP="00D13EB3">
            <w:pPr>
              <w:pStyle w:val="c5c4"/>
              <w:spacing w:before="0" w:beforeAutospacing="0" w:after="0" w:afterAutospacing="0"/>
              <w:rPr>
                <w:color w:val="000000"/>
              </w:rPr>
            </w:pPr>
            <w:r w:rsidRPr="003B5B28">
              <w:rPr>
                <w:rStyle w:val="c0"/>
                <w:color w:val="000000"/>
              </w:rPr>
              <w:t>Кроме того, разбойники могут освобождать своих товарищей из темницы. Но для этого им надо, миновав сторожа, запятнать самого пленного в темнице. Сторож в это время может запятнать самих освободителей. Для ловли разбойников и охраны, пленных можно разбиться на пары или на группы – это усложнит игру.</w:t>
            </w:r>
          </w:p>
          <w:p w:rsidR="00764C07" w:rsidRPr="003B5B28" w:rsidRDefault="00764C07" w:rsidP="00D13EB3">
            <w:pPr>
              <w:pStyle w:val="c5c4"/>
              <w:spacing w:before="0" w:beforeAutospacing="0" w:after="0" w:afterAutospacing="0"/>
              <w:rPr>
                <w:color w:val="000000"/>
              </w:rPr>
            </w:pPr>
            <w:r w:rsidRPr="003B5B28">
              <w:rPr>
                <w:rStyle w:val="c0"/>
                <w:color w:val="000000"/>
              </w:rPr>
              <w:t>Игра заканчивается, когда все разбойники пойманы и находятся в темнице. После этого казаки и разбойники могут поменяться ролями.</w:t>
            </w:r>
          </w:p>
          <w:p w:rsidR="00764C07" w:rsidRPr="00D87E09" w:rsidRDefault="00764C07" w:rsidP="00D13EB3">
            <w:pPr>
              <w:pStyle w:val="a4"/>
              <w:rPr>
                <w:rFonts w:ascii="Times New Roman" w:hAnsi="Times New Roman" w:cs="Times New Roman"/>
                <w:b/>
                <w:sz w:val="24"/>
                <w:szCs w:val="24"/>
              </w:rPr>
            </w:pPr>
          </w:p>
        </w:tc>
      </w:tr>
      <w:tr w:rsidR="00764C07"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lastRenderedPageBreak/>
              <w:t xml:space="preserve"> Тема 34  Э</w:t>
            </w:r>
            <w:r w:rsidRPr="00D87E09">
              <w:rPr>
                <w:rFonts w:ascii="Times New Roman" w:hAnsi="Times New Roman" w:cs="Times New Roman"/>
                <w:b/>
                <w:sz w:val="24"/>
                <w:szCs w:val="24"/>
              </w:rPr>
              <w:t>стафета</w:t>
            </w:r>
          </w:p>
          <w:p w:rsidR="00764C07" w:rsidRPr="003B5B28" w:rsidRDefault="00764C07" w:rsidP="00D13EB3">
            <w:pPr>
              <w:pStyle w:val="a4"/>
              <w:rPr>
                <w:rFonts w:ascii="Times New Roman" w:hAnsi="Times New Roman" w:cs="Times New Roman"/>
                <w:sz w:val="24"/>
                <w:szCs w:val="24"/>
              </w:rPr>
            </w:pPr>
            <w:r>
              <w:rPr>
                <w:rFonts w:ascii="Times New Roman" w:hAnsi="Times New Roman" w:cs="Times New Roman"/>
                <w:sz w:val="24"/>
                <w:szCs w:val="24"/>
              </w:rPr>
              <w:t>Соревнование двух команд в силе, ловкости, скорости.</w:t>
            </w:r>
          </w:p>
        </w:tc>
      </w:tr>
    </w:tbl>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4"/>
        <w:rPr>
          <w:rFonts w:ascii="Times New Roman" w:hAnsi="Times New Roman" w:cs="Times New Roman"/>
          <w:b/>
          <w:bCs/>
          <w:i/>
          <w:sz w:val="24"/>
          <w:szCs w:val="24"/>
        </w:rPr>
      </w:pPr>
      <w:r>
        <w:rPr>
          <w:rFonts w:ascii="Times New Roman" w:hAnsi="Times New Roman" w:cs="Times New Roman"/>
          <w:b/>
          <w:bCs/>
          <w:i/>
          <w:sz w:val="24"/>
          <w:szCs w:val="24"/>
        </w:rPr>
        <w:t xml:space="preserve">                                                                           3 </w:t>
      </w:r>
      <w:r w:rsidRPr="003E63F6">
        <w:rPr>
          <w:rFonts w:ascii="Times New Roman" w:hAnsi="Times New Roman" w:cs="Times New Roman"/>
          <w:b/>
          <w:bCs/>
          <w:i/>
          <w:sz w:val="24"/>
          <w:szCs w:val="24"/>
        </w:rPr>
        <w:t xml:space="preserve"> класс</w:t>
      </w:r>
    </w:p>
    <w:p w:rsidR="00764C07" w:rsidRPr="003E63F6" w:rsidRDefault="00764C07" w:rsidP="00764C07">
      <w:pPr>
        <w:pStyle w:val="a4"/>
        <w:rPr>
          <w:rFonts w:ascii="Times New Roman" w:hAnsi="Times New Roman" w:cs="Times New Roman"/>
          <w:b/>
          <w:bCs/>
          <w:i/>
          <w:sz w:val="24"/>
          <w:szCs w:val="24"/>
        </w:rPr>
      </w:pPr>
    </w:p>
    <w:p w:rsidR="00764C07" w:rsidRPr="003E63F6" w:rsidRDefault="00764C07" w:rsidP="00764C07">
      <w:pPr>
        <w:pStyle w:val="a4"/>
        <w:jc w:val="center"/>
        <w:rPr>
          <w:rFonts w:ascii="Times New Roman" w:hAnsi="Times New Roman" w:cs="Times New Roman"/>
          <w:b/>
          <w:i/>
          <w:sz w:val="24"/>
          <w:szCs w:val="24"/>
        </w:rPr>
      </w:pPr>
      <w:r>
        <w:rPr>
          <w:rFonts w:ascii="Times New Roman" w:hAnsi="Times New Roman" w:cs="Times New Roman"/>
          <w:b/>
          <w:i/>
          <w:sz w:val="24"/>
          <w:szCs w:val="24"/>
        </w:rPr>
        <w:t>«</w:t>
      </w:r>
      <w:r w:rsidRPr="00E931FE">
        <w:rPr>
          <w:rFonts w:ascii="Times New Roman" w:hAnsi="Times New Roman" w:cs="Times New Roman"/>
          <w:b/>
          <w:sz w:val="24"/>
          <w:szCs w:val="24"/>
        </w:rPr>
        <w:t xml:space="preserve"> </w:t>
      </w:r>
      <w:r w:rsidRPr="00D109AF">
        <w:rPr>
          <w:rFonts w:ascii="Times New Roman" w:hAnsi="Times New Roman"/>
          <w:sz w:val="28"/>
          <w:szCs w:val="28"/>
        </w:rPr>
        <w:t>Русские народные игры и забавы</w:t>
      </w:r>
      <w:r>
        <w:rPr>
          <w:rFonts w:ascii="Times New Roman" w:hAnsi="Times New Roman"/>
          <w:sz w:val="24"/>
          <w:szCs w:val="24"/>
        </w:rPr>
        <w:t>»</w:t>
      </w:r>
    </w:p>
    <w:p w:rsidR="00764C07" w:rsidRDefault="00764C07" w:rsidP="00764C07">
      <w:pPr>
        <w:pStyle w:val="af3"/>
        <w:snapToGrid w:val="0"/>
        <w:rPr>
          <w:rFonts w:ascii="Times New Roman" w:hAnsi="Times New Roman" w:cs="Times New Roman"/>
          <w:b/>
          <w:bCs/>
          <w:i/>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1"/>
      </w:tblGrid>
      <w:tr w:rsidR="00764C07" w:rsidRPr="00F16521" w:rsidTr="00D13EB3">
        <w:trPr>
          <w:trHeight w:val="401"/>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jc w:val="both"/>
              <w:rPr>
                <w:rFonts w:ascii="Times New Roman" w:hAnsi="Times New Roman" w:cs="Times New Roman"/>
                <w:b/>
                <w:sz w:val="24"/>
                <w:szCs w:val="24"/>
              </w:rPr>
            </w:pPr>
            <w:r>
              <w:rPr>
                <w:rFonts w:ascii="Times New Roman" w:hAnsi="Times New Roman" w:cs="Times New Roman"/>
                <w:b/>
                <w:sz w:val="24"/>
                <w:szCs w:val="24"/>
              </w:rPr>
              <w:t xml:space="preserve">Тема 1 </w:t>
            </w:r>
            <w:r w:rsidRPr="00F16521">
              <w:rPr>
                <w:rFonts w:ascii="Times New Roman" w:hAnsi="Times New Roman" w:cs="Times New Roman"/>
                <w:b/>
                <w:sz w:val="24"/>
                <w:szCs w:val="24"/>
              </w:rPr>
              <w:t xml:space="preserve"> Здоровый образ жизни</w:t>
            </w:r>
          </w:p>
          <w:p w:rsidR="00764C07" w:rsidRPr="00F16521" w:rsidRDefault="00764C07" w:rsidP="00D13EB3">
            <w:pPr>
              <w:pStyle w:val="a4"/>
              <w:jc w:val="both"/>
              <w:rPr>
                <w:rFonts w:ascii="Times New Roman" w:hAnsi="Times New Roman" w:cs="Times New Roman"/>
                <w:bCs/>
                <w:i/>
                <w:sz w:val="24"/>
                <w:szCs w:val="24"/>
              </w:rPr>
            </w:pPr>
            <w:r>
              <w:rPr>
                <w:rFonts w:ascii="Times New Roman" w:hAnsi="Times New Roman" w:cs="Times New Roman"/>
                <w:sz w:val="24"/>
                <w:szCs w:val="24"/>
              </w:rPr>
              <w:t>Кого мы можем считать здоровым человеком (беседа).</w:t>
            </w:r>
          </w:p>
        </w:tc>
      </w:tr>
      <w:tr w:rsidR="00764C07" w:rsidRPr="00F16521" w:rsidTr="00D13EB3">
        <w:trPr>
          <w:trHeight w:val="427"/>
        </w:trPr>
        <w:tc>
          <w:tcPr>
            <w:tcW w:w="4500" w:type="dxa"/>
            <w:tcBorders>
              <w:top w:val="single" w:sz="4" w:space="0" w:color="auto"/>
              <w:left w:val="single" w:sz="4" w:space="0" w:color="auto"/>
              <w:bottom w:val="single" w:sz="4" w:space="0" w:color="auto"/>
              <w:right w:val="single" w:sz="4" w:space="0" w:color="auto"/>
            </w:tcBorders>
          </w:tcPr>
          <w:p w:rsidR="00764C07" w:rsidRPr="00DE67C7" w:rsidRDefault="00764C07" w:rsidP="00D13EB3">
            <w:pPr>
              <w:pStyle w:val="a4"/>
              <w:jc w:val="both"/>
              <w:rPr>
                <w:rFonts w:ascii="Times New Roman" w:hAnsi="Times New Roman" w:cs="Times New Roman"/>
                <w:b/>
                <w:i/>
                <w:sz w:val="24"/>
                <w:szCs w:val="24"/>
              </w:rPr>
            </w:pPr>
            <w:r>
              <w:rPr>
                <w:rFonts w:ascii="Times New Roman" w:hAnsi="Times New Roman" w:cs="Times New Roman"/>
                <w:b/>
                <w:sz w:val="24"/>
                <w:szCs w:val="24"/>
              </w:rPr>
              <w:t>Тема 2</w:t>
            </w:r>
            <w:r w:rsidRPr="00F16521">
              <w:rPr>
                <w:rFonts w:ascii="Times New Roman" w:hAnsi="Times New Roman" w:cs="Times New Roman"/>
                <w:b/>
                <w:i/>
                <w:sz w:val="24"/>
                <w:szCs w:val="24"/>
              </w:rPr>
              <w:t xml:space="preserve">  </w:t>
            </w:r>
            <w:r w:rsidRPr="00F16521">
              <w:rPr>
                <w:rFonts w:ascii="Times New Roman" w:hAnsi="Times New Roman" w:cs="Times New Roman"/>
                <w:b/>
                <w:sz w:val="24"/>
                <w:szCs w:val="24"/>
              </w:rPr>
              <w:t>Здоровье в порядк</w:t>
            </w:r>
            <w:proofErr w:type="gramStart"/>
            <w:r w:rsidRPr="00F16521">
              <w:rPr>
                <w:rFonts w:ascii="Times New Roman" w:hAnsi="Times New Roman" w:cs="Times New Roman"/>
                <w:b/>
                <w:sz w:val="24"/>
                <w:szCs w:val="24"/>
              </w:rPr>
              <w:t>е-</w:t>
            </w:r>
            <w:proofErr w:type="gramEnd"/>
            <w:r w:rsidRPr="00F16521">
              <w:rPr>
                <w:rFonts w:ascii="Times New Roman" w:hAnsi="Times New Roman" w:cs="Times New Roman"/>
                <w:b/>
                <w:sz w:val="24"/>
                <w:szCs w:val="24"/>
              </w:rPr>
              <w:t xml:space="preserve"> спасибо зарядке!</w:t>
            </w:r>
          </w:p>
          <w:p w:rsidR="00764C07" w:rsidRPr="00DE67C7" w:rsidRDefault="00764C07" w:rsidP="00D13EB3">
            <w:pPr>
              <w:pStyle w:val="a4"/>
              <w:jc w:val="both"/>
              <w:rPr>
                <w:rFonts w:ascii="Times New Roman" w:hAnsi="Times New Roman" w:cs="Times New Roman"/>
                <w:b/>
                <w:sz w:val="24"/>
                <w:szCs w:val="24"/>
              </w:rPr>
            </w:pPr>
            <w:r w:rsidRPr="002B3CCC">
              <w:rPr>
                <w:rFonts w:ascii="Times New Roman" w:hAnsi="Times New Roman" w:cs="Times New Roman"/>
                <w:sz w:val="24"/>
                <w:szCs w:val="24"/>
              </w:rPr>
              <w:t>Комплекс упражнений утренней гимнастики</w:t>
            </w:r>
            <w:r>
              <w:rPr>
                <w:rFonts w:ascii="Times New Roman" w:hAnsi="Times New Roman" w:cs="Times New Roman"/>
                <w:sz w:val="24"/>
                <w:szCs w:val="24"/>
              </w:rPr>
              <w:t>.</w:t>
            </w:r>
          </w:p>
        </w:tc>
      </w:tr>
      <w:tr w:rsidR="00764C07" w:rsidRPr="00F16521" w:rsidTr="00D13EB3">
        <w:trPr>
          <w:trHeight w:val="493"/>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jc w:val="both"/>
              <w:rPr>
                <w:rFonts w:ascii="Times New Roman" w:hAnsi="Times New Roman" w:cs="Times New Roman"/>
                <w:b/>
                <w:sz w:val="24"/>
                <w:szCs w:val="24"/>
              </w:rPr>
            </w:pPr>
            <w:r>
              <w:rPr>
                <w:rFonts w:ascii="Times New Roman" w:hAnsi="Times New Roman" w:cs="Times New Roman"/>
                <w:b/>
                <w:sz w:val="24"/>
                <w:szCs w:val="24"/>
              </w:rPr>
              <w:t>Тема 3</w:t>
            </w:r>
            <w:r w:rsidRPr="00F16521">
              <w:rPr>
                <w:rFonts w:ascii="Times New Roman" w:hAnsi="Times New Roman" w:cs="Times New Roman"/>
                <w:b/>
                <w:sz w:val="24"/>
                <w:szCs w:val="24"/>
              </w:rPr>
              <w:t>Личная гигиена</w:t>
            </w:r>
          </w:p>
          <w:p w:rsidR="00764C07" w:rsidRPr="00F16521" w:rsidRDefault="00764C07" w:rsidP="00D13EB3">
            <w:pPr>
              <w:pStyle w:val="a4"/>
              <w:jc w:val="both"/>
              <w:rPr>
                <w:rFonts w:ascii="Times New Roman" w:hAnsi="Times New Roman" w:cs="Times New Roman"/>
                <w:bCs/>
                <w:iCs/>
                <w:sz w:val="24"/>
                <w:szCs w:val="24"/>
              </w:rPr>
            </w:pPr>
            <w:r>
              <w:rPr>
                <w:rFonts w:ascii="Times New Roman" w:hAnsi="Times New Roman" w:cs="Times New Roman"/>
                <w:sz w:val="24"/>
                <w:szCs w:val="24"/>
              </w:rPr>
              <w:t>Правила личной гигиены.</w:t>
            </w: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jc w:val="both"/>
              <w:rPr>
                <w:rFonts w:ascii="Times New Roman" w:hAnsi="Times New Roman" w:cs="Times New Roman"/>
                <w:b/>
                <w:sz w:val="24"/>
                <w:szCs w:val="24"/>
              </w:rPr>
            </w:pPr>
            <w:r w:rsidRPr="00F16521">
              <w:rPr>
                <w:rFonts w:ascii="Times New Roman" w:hAnsi="Times New Roman" w:cs="Times New Roman"/>
                <w:b/>
                <w:sz w:val="24"/>
                <w:szCs w:val="24"/>
              </w:rPr>
              <w:t xml:space="preserve"> </w:t>
            </w:r>
            <w:r>
              <w:rPr>
                <w:rFonts w:ascii="Times New Roman" w:hAnsi="Times New Roman" w:cs="Times New Roman"/>
                <w:b/>
                <w:sz w:val="24"/>
                <w:szCs w:val="24"/>
              </w:rPr>
              <w:t>Тема 4</w:t>
            </w:r>
            <w:r w:rsidRPr="00F16521">
              <w:rPr>
                <w:rFonts w:ascii="Times New Roman" w:hAnsi="Times New Roman" w:cs="Times New Roman"/>
                <w:b/>
                <w:sz w:val="24"/>
                <w:szCs w:val="24"/>
              </w:rPr>
              <w:t xml:space="preserve"> Профилактика травматизма</w:t>
            </w:r>
          </w:p>
          <w:p w:rsidR="00764C07" w:rsidRPr="00F16521" w:rsidRDefault="00764C07" w:rsidP="00D13EB3">
            <w:pPr>
              <w:pStyle w:val="a4"/>
              <w:jc w:val="both"/>
              <w:rPr>
                <w:rFonts w:ascii="Times New Roman" w:hAnsi="Times New Roman" w:cs="Times New Roman"/>
                <w:sz w:val="24"/>
                <w:szCs w:val="24"/>
              </w:rPr>
            </w:pPr>
            <w:r w:rsidRPr="00F16521">
              <w:rPr>
                <w:rFonts w:ascii="Times New Roman" w:hAnsi="Times New Roman" w:cs="Times New Roman"/>
                <w:sz w:val="24"/>
                <w:szCs w:val="24"/>
              </w:rPr>
              <w:t>Правила ТБ.</w:t>
            </w: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jc w:val="both"/>
              <w:rPr>
                <w:rFonts w:ascii="Times New Roman" w:hAnsi="Times New Roman" w:cs="Times New Roman"/>
                <w:b/>
                <w:sz w:val="24"/>
                <w:szCs w:val="24"/>
              </w:rPr>
            </w:pPr>
            <w:r>
              <w:rPr>
                <w:rFonts w:ascii="Times New Roman" w:hAnsi="Times New Roman" w:cs="Times New Roman"/>
                <w:b/>
                <w:sz w:val="24"/>
                <w:szCs w:val="24"/>
              </w:rPr>
              <w:t xml:space="preserve"> Тема 5 </w:t>
            </w:r>
            <w:r w:rsidRPr="00F16521">
              <w:rPr>
                <w:rFonts w:ascii="Times New Roman" w:hAnsi="Times New Roman" w:cs="Times New Roman"/>
                <w:b/>
                <w:sz w:val="24"/>
                <w:szCs w:val="24"/>
              </w:rPr>
              <w:t>Нарушение осанки</w:t>
            </w:r>
          </w:p>
          <w:p w:rsidR="00764C07" w:rsidRPr="00F16521" w:rsidRDefault="00764C07" w:rsidP="00D13EB3">
            <w:pPr>
              <w:pStyle w:val="a4"/>
              <w:jc w:val="both"/>
              <w:rPr>
                <w:rFonts w:ascii="Times New Roman" w:hAnsi="Times New Roman" w:cs="Times New Roman"/>
                <w:b/>
                <w:sz w:val="24"/>
                <w:szCs w:val="24"/>
              </w:rPr>
            </w:pPr>
            <w:r w:rsidRPr="002B3CCC">
              <w:rPr>
                <w:rFonts w:ascii="Times New Roman" w:hAnsi="Times New Roman" w:cs="Times New Roman"/>
                <w:sz w:val="24"/>
                <w:szCs w:val="24"/>
              </w:rPr>
              <w:t>Упражнения для укрепления осанки</w:t>
            </w: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F16521" w:rsidRDefault="00764C07" w:rsidP="00D13EB3">
            <w:pPr>
              <w:pStyle w:val="a4"/>
              <w:rPr>
                <w:rFonts w:ascii="Times New Roman" w:hAnsi="Times New Roman" w:cs="Times New Roman"/>
                <w:b/>
                <w:sz w:val="28"/>
                <w:szCs w:val="28"/>
              </w:rPr>
            </w:pPr>
            <w:r w:rsidRPr="00F16521">
              <w:rPr>
                <w:rFonts w:ascii="Times New Roman" w:hAnsi="Times New Roman" w:cs="Times New Roman"/>
                <w:b/>
                <w:sz w:val="28"/>
                <w:szCs w:val="28"/>
              </w:rPr>
              <w:t xml:space="preserve">  Русские народные игры и забавы</w:t>
            </w:r>
            <w:r>
              <w:rPr>
                <w:rFonts w:ascii="Times New Roman" w:hAnsi="Times New Roman" w:cs="Times New Roman"/>
                <w:b/>
                <w:sz w:val="28"/>
                <w:szCs w:val="28"/>
              </w:rPr>
              <w:t>:</w:t>
            </w:r>
          </w:p>
          <w:p w:rsidR="00764C07" w:rsidRDefault="00764C07" w:rsidP="00D13EB3">
            <w:pPr>
              <w:pStyle w:val="c5c4"/>
              <w:spacing w:before="0" w:beforeAutospacing="0" w:after="0" w:afterAutospacing="0"/>
              <w:rPr>
                <w:rStyle w:val="c0c16"/>
                <w:b/>
              </w:rPr>
            </w:pPr>
            <w:r>
              <w:rPr>
                <w:b/>
              </w:rPr>
              <w:t xml:space="preserve">Тема 6 </w:t>
            </w:r>
            <w:r w:rsidRPr="00F16521">
              <w:rPr>
                <w:rStyle w:val="c0c16c7"/>
                <w:b/>
                <w:bCs/>
              </w:rPr>
              <w:t>“Щука”</w:t>
            </w:r>
            <w:r w:rsidRPr="00F16521">
              <w:rPr>
                <w:rStyle w:val="c0c16"/>
                <w:b/>
              </w:rPr>
              <w:t> </w:t>
            </w:r>
          </w:p>
          <w:p w:rsidR="00764C07" w:rsidRPr="00D4429E" w:rsidRDefault="00764C07" w:rsidP="00D13EB3">
            <w:pPr>
              <w:pStyle w:val="c5c4"/>
              <w:spacing w:before="0" w:beforeAutospacing="0" w:after="0" w:afterAutospacing="0"/>
              <w:rPr>
                <w:rFonts w:ascii="Calibri" w:hAnsi="Calibri"/>
                <w:color w:val="000000"/>
              </w:rPr>
            </w:pPr>
            <w:r w:rsidRPr="00D4429E">
              <w:rPr>
                <w:rStyle w:val="c0"/>
                <w:color w:val="000000"/>
              </w:rPr>
              <w:t>Вариант салочек (пятнашек), осаленный прицепляется к воде и вместе они салят следующего, последний осаленный игрок становится водящим.</w:t>
            </w:r>
            <w:r w:rsidRPr="00D4429E">
              <w:rPr>
                <w:color w:val="000000"/>
              </w:rPr>
              <w:br/>
            </w:r>
            <w:r w:rsidRPr="00D4429E">
              <w:rPr>
                <w:rStyle w:val="c0"/>
                <w:color w:val="000000"/>
              </w:rPr>
              <w:t>“?” (без названия) Еще один вариант этой игры, но осаленные замирают на месте, раскрыв руки, они могут быть заново расколдованы, если водящий допустит к ним других игроков, водящим становится последний осаленный.</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F16521" w:rsidRDefault="00764C07" w:rsidP="00D13EB3">
            <w:pPr>
              <w:pStyle w:val="c5c4"/>
              <w:spacing w:before="0" w:beforeAutospacing="0" w:after="0" w:afterAutospacing="0"/>
              <w:rPr>
                <w:b/>
              </w:rPr>
            </w:pPr>
            <w:r>
              <w:rPr>
                <w:b/>
              </w:rPr>
              <w:t xml:space="preserve">Тема 7 </w:t>
            </w:r>
            <w:r w:rsidRPr="00F16521">
              <w:rPr>
                <w:rStyle w:val="c0c16c7"/>
                <w:b/>
                <w:bCs/>
              </w:rPr>
              <w:t>“Водяной”</w:t>
            </w:r>
          </w:p>
          <w:p w:rsidR="00764C07" w:rsidRPr="00D4429E" w:rsidRDefault="00764C07" w:rsidP="00D13EB3">
            <w:pPr>
              <w:pStyle w:val="c5c4"/>
              <w:spacing w:before="0" w:beforeAutospacing="0" w:after="0" w:afterAutospacing="0"/>
              <w:rPr>
                <w:rFonts w:ascii="Calibri" w:hAnsi="Calibri"/>
                <w:color w:val="000000"/>
              </w:rPr>
            </w:pPr>
            <w:r w:rsidRPr="00D4429E">
              <w:rPr>
                <w:rStyle w:val="c0"/>
                <w:color w:val="000000"/>
              </w:rPr>
              <w:t>Все встают в круг и ходят вокруг, водящего с закрытыми глазами</w:t>
            </w:r>
            <w:proofErr w:type="gramStart"/>
            <w:r w:rsidRPr="00D4429E">
              <w:rPr>
                <w:rStyle w:val="c0"/>
                <w:color w:val="000000"/>
              </w:rPr>
              <w:t xml:space="preserve"> :</w:t>
            </w:r>
            <w:proofErr w:type="gramEnd"/>
            <w:r w:rsidRPr="00D4429E">
              <w:rPr>
                <w:rStyle w:val="c0"/>
                <w:color w:val="000000"/>
              </w:rPr>
              <w:t xml:space="preserve"> “Дедушка Водяной, что сидишь ты под водой! Выгляни на чуточку, на минуточку!” После чего водяной встает и выбирает наугад любого игрока, трогает и пытается угадать – кто это. Если угадал, то угаданный становится “Водяным”.</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5c4"/>
              <w:spacing w:before="0" w:beforeAutospacing="0" w:after="0" w:afterAutospacing="0"/>
              <w:rPr>
                <w:rStyle w:val="c0c16c7"/>
                <w:b/>
                <w:bCs/>
              </w:rPr>
            </w:pPr>
            <w:r>
              <w:rPr>
                <w:b/>
              </w:rPr>
              <w:t xml:space="preserve">Тема 8 </w:t>
            </w:r>
            <w:r w:rsidRPr="00F16521">
              <w:rPr>
                <w:rStyle w:val="c0c16c7"/>
                <w:b/>
                <w:bCs/>
              </w:rPr>
              <w:t>“Третий лишний”</w:t>
            </w:r>
          </w:p>
          <w:p w:rsidR="00764C07" w:rsidRPr="00D4429E" w:rsidRDefault="00764C07" w:rsidP="00D13EB3">
            <w:pPr>
              <w:pStyle w:val="c5c4"/>
              <w:spacing w:before="0" w:beforeAutospacing="0" w:after="0" w:afterAutospacing="0"/>
              <w:rPr>
                <w:rFonts w:ascii="Calibri" w:hAnsi="Calibri"/>
                <w:color w:val="000000"/>
              </w:rPr>
            </w:pPr>
            <w:r w:rsidRPr="00D4429E">
              <w:rPr>
                <w:rStyle w:val="c0"/>
                <w:color w:val="000000"/>
              </w:rPr>
              <w:t xml:space="preserve">Игроки встают в круг по двое (один за другим) водящий бежит за одним из свободных игроков по внешнему кругу, не пересекая его, игрок может встать перед одной из пар и тогда </w:t>
            </w:r>
            <w:r w:rsidRPr="00D4429E">
              <w:rPr>
                <w:rStyle w:val="c0"/>
                <w:color w:val="000000"/>
              </w:rPr>
              <w:lastRenderedPageBreak/>
              <w:t>убегать придется тому, кто оказывается третьим и стоит спиной к границе круга. Осаленный становится водящим.</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F16521" w:rsidRDefault="00764C07" w:rsidP="00D13EB3">
            <w:pPr>
              <w:pStyle w:val="c5c4"/>
              <w:spacing w:before="0" w:beforeAutospacing="0" w:after="0" w:afterAutospacing="0"/>
              <w:rPr>
                <w:b/>
              </w:rPr>
            </w:pPr>
          </w:p>
          <w:p w:rsidR="00764C07" w:rsidRDefault="00764C07" w:rsidP="00D13EB3">
            <w:pPr>
              <w:pStyle w:val="c5c4"/>
              <w:spacing w:before="0" w:beforeAutospacing="0" w:after="0" w:afterAutospacing="0"/>
              <w:rPr>
                <w:rStyle w:val="c0c3c7"/>
                <w:b/>
                <w:bCs/>
              </w:rPr>
            </w:pPr>
            <w:r>
              <w:rPr>
                <w:b/>
              </w:rPr>
              <w:t xml:space="preserve">Тема 9 </w:t>
            </w:r>
            <w:r w:rsidRPr="00F16521">
              <w:rPr>
                <w:rStyle w:val="c0c3c7"/>
                <w:b/>
                <w:bCs/>
              </w:rPr>
              <w:t>“</w:t>
            </w:r>
            <w:proofErr w:type="spellStart"/>
            <w:r w:rsidRPr="00F16521">
              <w:rPr>
                <w:rStyle w:val="c0c3c7"/>
                <w:b/>
                <w:bCs/>
              </w:rPr>
              <w:t>Hа</w:t>
            </w:r>
            <w:proofErr w:type="spellEnd"/>
            <w:r w:rsidRPr="00F16521">
              <w:rPr>
                <w:rStyle w:val="c0c3c7"/>
                <w:b/>
                <w:bCs/>
              </w:rPr>
              <w:t xml:space="preserve"> золотом крыльце сидели…”</w:t>
            </w:r>
          </w:p>
          <w:p w:rsidR="00764C07" w:rsidRPr="00F16521" w:rsidRDefault="00764C07" w:rsidP="00D13EB3">
            <w:pPr>
              <w:pStyle w:val="c5c4"/>
              <w:spacing w:before="0" w:beforeAutospacing="0" w:after="0" w:afterAutospacing="0"/>
              <w:rPr>
                <w:b/>
              </w:rPr>
            </w:pPr>
          </w:p>
          <w:p w:rsidR="00764C07" w:rsidRPr="00D4429E" w:rsidRDefault="00764C07" w:rsidP="00D13EB3">
            <w:pPr>
              <w:pStyle w:val="c5c4"/>
              <w:spacing w:before="0" w:beforeAutospacing="0" w:after="0" w:afterAutospacing="0"/>
              <w:rPr>
                <w:rFonts w:ascii="Calibri" w:hAnsi="Calibri"/>
                <w:color w:val="000000"/>
              </w:rPr>
            </w:pPr>
            <w:proofErr w:type="gramStart"/>
            <w:r w:rsidRPr="00D4429E">
              <w:rPr>
                <w:rStyle w:val="c0"/>
                <w:color w:val="000000"/>
              </w:rPr>
              <w:t>Водящий крутится на месте и вокруг себя у земли вращает прыгалками (если длинные, лучше сложить пополам), приговаривая (на каждый оборот по слову):</w:t>
            </w:r>
            <w:proofErr w:type="gramEnd"/>
            <w:r w:rsidRPr="00D4429E">
              <w:rPr>
                <w:rStyle w:val="c0"/>
                <w:color w:val="000000"/>
              </w:rPr>
              <w:t xml:space="preserve"> “</w:t>
            </w:r>
            <w:proofErr w:type="spellStart"/>
            <w:r w:rsidRPr="00D4429E">
              <w:rPr>
                <w:rStyle w:val="c0"/>
                <w:color w:val="000000"/>
              </w:rPr>
              <w:t>Hа</w:t>
            </w:r>
            <w:proofErr w:type="spellEnd"/>
            <w:r w:rsidRPr="00D4429E">
              <w:rPr>
                <w:rStyle w:val="c0"/>
                <w:color w:val="000000"/>
              </w:rPr>
              <w:t xml:space="preserve"> золотом крыльце сидели царь, царица, король, </w:t>
            </w:r>
            <w:proofErr w:type="spellStart"/>
            <w:r w:rsidRPr="00D4429E">
              <w:rPr>
                <w:rStyle w:val="c0"/>
                <w:color w:val="000000"/>
              </w:rPr>
              <w:t>королица</w:t>
            </w:r>
            <w:proofErr w:type="spellEnd"/>
            <w:r w:rsidRPr="00D4429E">
              <w:rPr>
                <w:rStyle w:val="c0"/>
                <w:color w:val="000000"/>
              </w:rPr>
              <w:t xml:space="preserve">, повар, портной, … (дальше не помню, но до этого редко дело доходило, если </w:t>
            </w:r>
            <w:proofErr w:type="gramStart"/>
            <w:r w:rsidRPr="00D4429E">
              <w:rPr>
                <w:rStyle w:val="c0"/>
                <w:color w:val="000000"/>
              </w:rPr>
              <w:t>дойдете</w:t>
            </w:r>
            <w:proofErr w:type="gramEnd"/>
            <w:r w:rsidRPr="00D4429E">
              <w:rPr>
                <w:rStyle w:val="c0"/>
                <w:color w:val="000000"/>
              </w:rPr>
              <w:t xml:space="preserve"> придумайте сами .Итак, игроки вокруг должны </w:t>
            </w:r>
            <w:proofErr w:type="spellStart"/>
            <w:r w:rsidRPr="00D4429E">
              <w:rPr>
                <w:rStyle w:val="c0"/>
                <w:color w:val="000000"/>
              </w:rPr>
              <w:t>прыкать</w:t>
            </w:r>
            <w:proofErr w:type="spellEnd"/>
            <w:r w:rsidRPr="00D4429E">
              <w:rPr>
                <w:rStyle w:val="c0"/>
                <w:color w:val="000000"/>
              </w:rPr>
              <w:t xml:space="preserve"> через скакалку, кто не успеет, тот водит и до следующей ошибки именуется словом, на котором он запутался в скакалке.</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F16521" w:rsidRDefault="00764C07" w:rsidP="00D13EB3">
            <w:pPr>
              <w:pStyle w:val="c5c4"/>
              <w:spacing w:before="0" w:beforeAutospacing="0" w:after="0" w:afterAutospacing="0"/>
              <w:rPr>
                <w:b/>
              </w:rPr>
            </w:pPr>
            <w:r>
              <w:rPr>
                <w:b/>
              </w:rPr>
              <w:t xml:space="preserve">Тема 10 </w:t>
            </w:r>
            <w:r w:rsidRPr="00F16521">
              <w:rPr>
                <w:rStyle w:val="c0c3c7"/>
                <w:b/>
                <w:bCs/>
              </w:rPr>
              <w:t>“Кандалы”</w:t>
            </w:r>
          </w:p>
          <w:p w:rsidR="00764C07" w:rsidRPr="00D4429E" w:rsidRDefault="00764C07" w:rsidP="00D13EB3">
            <w:pPr>
              <w:pStyle w:val="c5c4"/>
              <w:spacing w:before="0" w:beforeAutospacing="0" w:after="0" w:afterAutospacing="0"/>
              <w:rPr>
                <w:rFonts w:ascii="Calibri" w:hAnsi="Calibri"/>
                <w:color w:val="000000"/>
              </w:rPr>
            </w:pPr>
            <w:r w:rsidRPr="00D4429E">
              <w:rPr>
                <w:rStyle w:val="c0"/>
                <w:color w:val="000000"/>
              </w:rPr>
              <w:t xml:space="preserve">(Сокращенный вариант игры “Бояре”), эта игра отличается только диалогом играющих команд: – Кандалы. – </w:t>
            </w:r>
            <w:proofErr w:type="spellStart"/>
            <w:r w:rsidRPr="00D4429E">
              <w:rPr>
                <w:rStyle w:val="c0"/>
                <w:color w:val="000000"/>
              </w:rPr>
              <w:t>Скованы</w:t>
            </w:r>
            <w:proofErr w:type="spellEnd"/>
            <w:r w:rsidRPr="00D4429E">
              <w:rPr>
                <w:rStyle w:val="c0"/>
                <w:color w:val="000000"/>
              </w:rPr>
              <w:t>. – Раскуйте. – Кем? – Другом моим. – Каким? Далее выбирается игрок, который разбивает чужую цепь.</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5c4"/>
              <w:spacing w:before="0" w:beforeAutospacing="0" w:after="0" w:afterAutospacing="0"/>
              <w:rPr>
                <w:rStyle w:val="c0c3c7"/>
                <w:b/>
                <w:bCs/>
              </w:rPr>
            </w:pPr>
            <w:r>
              <w:rPr>
                <w:b/>
              </w:rPr>
              <w:t xml:space="preserve">Тема 11 </w:t>
            </w:r>
            <w:r w:rsidRPr="00F16521">
              <w:rPr>
                <w:rStyle w:val="c0c3c7"/>
                <w:b/>
                <w:bCs/>
              </w:rPr>
              <w:t>“Ворота”</w:t>
            </w:r>
          </w:p>
          <w:p w:rsidR="00764C07" w:rsidRPr="00F16521" w:rsidRDefault="00764C07" w:rsidP="00D13EB3">
            <w:pPr>
              <w:pStyle w:val="c5c4"/>
              <w:spacing w:before="0" w:beforeAutospacing="0" w:after="0" w:afterAutospacing="0"/>
              <w:rPr>
                <w:b/>
              </w:rPr>
            </w:pPr>
          </w:p>
          <w:p w:rsidR="00764C07" w:rsidRPr="00D4429E" w:rsidRDefault="00764C07" w:rsidP="00D13EB3">
            <w:pPr>
              <w:pStyle w:val="c5c4"/>
              <w:spacing w:before="0" w:beforeAutospacing="0" w:after="0" w:afterAutospacing="0"/>
              <w:rPr>
                <w:rFonts w:ascii="Calibri" w:hAnsi="Calibri"/>
                <w:color w:val="000000"/>
              </w:rPr>
            </w:pPr>
            <w:r w:rsidRPr="00D4429E">
              <w:rPr>
                <w:rStyle w:val="c0"/>
                <w:color w:val="000000"/>
              </w:rPr>
              <w:t>Вариант жмурок, где водит двое с закрытыми глазами – “стража”, меж которых должны пройти остальные игроки, пойманные меняются местами со стражей.</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5c4"/>
              <w:spacing w:before="0" w:beforeAutospacing="0" w:after="0" w:afterAutospacing="0"/>
              <w:rPr>
                <w:rStyle w:val="c0c3c7"/>
                <w:b/>
                <w:bCs/>
              </w:rPr>
            </w:pPr>
            <w:r>
              <w:rPr>
                <w:b/>
              </w:rPr>
              <w:t xml:space="preserve">Тема 12 </w:t>
            </w:r>
            <w:r w:rsidRPr="00F16521">
              <w:rPr>
                <w:rStyle w:val="c0c3c7"/>
                <w:b/>
                <w:bCs/>
              </w:rPr>
              <w:t>“Слон”</w:t>
            </w:r>
          </w:p>
          <w:p w:rsidR="00764C07" w:rsidRPr="00C4141A" w:rsidRDefault="00764C07" w:rsidP="00D13EB3">
            <w:pPr>
              <w:pStyle w:val="c5c4"/>
              <w:spacing w:before="0" w:beforeAutospacing="0" w:after="0" w:afterAutospacing="0"/>
              <w:rPr>
                <w:b/>
                <w:bCs/>
              </w:rPr>
            </w:pPr>
            <w:r>
              <w:rPr>
                <w:rStyle w:val="c0"/>
                <w:color w:val="000000"/>
              </w:rPr>
              <w:t xml:space="preserve"> И</w:t>
            </w:r>
            <w:r w:rsidRPr="00D4429E">
              <w:rPr>
                <w:rStyle w:val="c0"/>
                <w:color w:val="000000"/>
              </w:rPr>
              <w:t xml:space="preserve">грают две команды: “слоны” встают цепочкой, держась друг за друга в согнутом состоянии, наездники запрыгивают на них и “слон” пытается идти с этой ношей </w:t>
            </w:r>
            <w:proofErr w:type="gramStart"/>
            <w:r w:rsidRPr="00D4429E">
              <w:rPr>
                <w:rStyle w:val="c0"/>
                <w:color w:val="000000"/>
              </w:rPr>
              <w:t xml:space="preserve">( </w:t>
            </w:r>
            <w:proofErr w:type="gramEnd"/>
            <w:r w:rsidRPr="00D4429E">
              <w:rPr>
                <w:rStyle w:val="c0"/>
                <w:color w:val="000000"/>
              </w:rPr>
              <w:t>на мой взгляд, не совсем безобидная игра)</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5c4"/>
              <w:spacing w:before="0" w:beforeAutospacing="0" w:after="0" w:afterAutospacing="0"/>
              <w:rPr>
                <w:rStyle w:val="c0c3c7"/>
                <w:b/>
                <w:bCs/>
              </w:rPr>
            </w:pPr>
            <w:r>
              <w:rPr>
                <w:b/>
              </w:rPr>
              <w:t xml:space="preserve">Тема 13 </w:t>
            </w:r>
            <w:r w:rsidRPr="00F16521">
              <w:rPr>
                <w:rStyle w:val="c0c3c7"/>
                <w:b/>
                <w:bCs/>
              </w:rPr>
              <w:t>“Козел”</w:t>
            </w:r>
          </w:p>
          <w:p w:rsidR="00764C07" w:rsidRPr="00F16521" w:rsidRDefault="00764C07" w:rsidP="00D13EB3">
            <w:pPr>
              <w:pStyle w:val="c5c4"/>
              <w:spacing w:before="0" w:beforeAutospacing="0" w:after="0" w:afterAutospacing="0"/>
              <w:rPr>
                <w:b/>
              </w:rPr>
            </w:pPr>
          </w:p>
          <w:p w:rsidR="00764C07" w:rsidRPr="00D4429E" w:rsidRDefault="00764C07" w:rsidP="00D13EB3">
            <w:pPr>
              <w:pStyle w:val="c5c4"/>
              <w:spacing w:before="0" w:beforeAutospacing="0" w:after="0" w:afterAutospacing="0"/>
              <w:rPr>
                <w:rFonts w:ascii="Calibri" w:hAnsi="Calibri"/>
                <w:color w:val="000000"/>
              </w:rPr>
            </w:pPr>
            <w:r w:rsidRPr="00D4429E">
              <w:rPr>
                <w:rStyle w:val="c0"/>
                <w:color w:val="000000"/>
              </w:rPr>
              <w:t xml:space="preserve"> Игроки встают в круг, водят вокруг Водящего (”козла” или “короля”) хоровод со словами: – Шел _король_ по лесу, по лесу, по лесу, </w:t>
            </w:r>
            <w:proofErr w:type="spellStart"/>
            <w:r w:rsidRPr="00D4429E">
              <w:rPr>
                <w:rStyle w:val="c0"/>
                <w:color w:val="000000"/>
              </w:rPr>
              <w:t>Hашёл</w:t>
            </w:r>
            <w:proofErr w:type="spellEnd"/>
            <w:r w:rsidRPr="00D4429E">
              <w:rPr>
                <w:rStyle w:val="c0"/>
                <w:color w:val="000000"/>
              </w:rPr>
              <w:t xml:space="preserve"> себе </w:t>
            </w:r>
            <w:proofErr w:type="spellStart"/>
            <w:r w:rsidRPr="00D4429E">
              <w:rPr>
                <w:rStyle w:val="c0"/>
                <w:color w:val="000000"/>
              </w:rPr>
              <w:t>пpинцессу</w:t>
            </w:r>
            <w:proofErr w:type="spellEnd"/>
            <w:r w:rsidRPr="00D4429E">
              <w:rPr>
                <w:rStyle w:val="c0"/>
                <w:color w:val="000000"/>
              </w:rPr>
              <w:t xml:space="preserve">, </w:t>
            </w:r>
            <w:proofErr w:type="spellStart"/>
            <w:r w:rsidRPr="00D4429E">
              <w:rPr>
                <w:rStyle w:val="c0"/>
                <w:color w:val="000000"/>
              </w:rPr>
              <w:t>пpинцессу</w:t>
            </w:r>
            <w:proofErr w:type="spellEnd"/>
            <w:r w:rsidRPr="00D4429E">
              <w:rPr>
                <w:rStyle w:val="c0"/>
                <w:color w:val="000000"/>
              </w:rPr>
              <w:t xml:space="preserve">, </w:t>
            </w:r>
            <w:proofErr w:type="spellStart"/>
            <w:r w:rsidRPr="00D4429E">
              <w:rPr>
                <w:rStyle w:val="c0"/>
                <w:color w:val="000000"/>
              </w:rPr>
              <w:t>пpинцессу</w:t>
            </w:r>
            <w:proofErr w:type="spellEnd"/>
            <w:r w:rsidRPr="00D4429E">
              <w:rPr>
                <w:rStyle w:val="c0"/>
                <w:color w:val="000000"/>
              </w:rPr>
              <w:t xml:space="preserve">, (козел из </w:t>
            </w:r>
            <w:proofErr w:type="spellStart"/>
            <w:r w:rsidRPr="00D4429E">
              <w:rPr>
                <w:rStyle w:val="c0"/>
                <w:color w:val="000000"/>
              </w:rPr>
              <w:t>хоpовода</w:t>
            </w:r>
            <w:proofErr w:type="spellEnd"/>
            <w:r>
              <w:rPr>
                <w:rStyle w:val="c0"/>
                <w:color w:val="000000"/>
              </w:rPr>
              <w:t xml:space="preserve"> </w:t>
            </w:r>
            <w:proofErr w:type="spellStart"/>
            <w:r w:rsidRPr="00D4429E">
              <w:rPr>
                <w:rStyle w:val="c0"/>
                <w:color w:val="000000"/>
              </w:rPr>
              <w:t>выбиpает</w:t>
            </w:r>
            <w:proofErr w:type="spellEnd"/>
            <w:r>
              <w:rPr>
                <w:rStyle w:val="c0"/>
                <w:color w:val="000000"/>
              </w:rPr>
              <w:t xml:space="preserve"> </w:t>
            </w:r>
            <w:proofErr w:type="spellStart"/>
            <w:r w:rsidRPr="00D4429E">
              <w:rPr>
                <w:rStyle w:val="c0"/>
                <w:color w:val="000000"/>
              </w:rPr>
              <w:t>пpинцессу</w:t>
            </w:r>
            <w:proofErr w:type="spellEnd"/>
            <w:r w:rsidRPr="00D4429E">
              <w:rPr>
                <w:rStyle w:val="c0"/>
                <w:color w:val="000000"/>
              </w:rPr>
              <w:t xml:space="preserve">) Давай с тобой попрыгаем, </w:t>
            </w:r>
            <w:proofErr w:type="spellStart"/>
            <w:r w:rsidRPr="00D4429E">
              <w:rPr>
                <w:rStyle w:val="c0"/>
                <w:color w:val="000000"/>
              </w:rPr>
              <w:t>попpыгаем</w:t>
            </w:r>
            <w:proofErr w:type="spellEnd"/>
            <w:r w:rsidRPr="00D4429E">
              <w:rPr>
                <w:rStyle w:val="c0"/>
                <w:color w:val="000000"/>
              </w:rPr>
              <w:t xml:space="preserve">, </w:t>
            </w:r>
            <w:proofErr w:type="spellStart"/>
            <w:r w:rsidRPr="00D4429E">
              <w:rPr>
                <w:rStyle w:val="c0"/>
                <w:color w:val="000000"/>
              </w:rPr>
              <w:t>попpыгаем</w:t>
            </w:r>
            <w:proofErr w:type="spellEnd"/>
            <w:r w:rsidRPr="00D4429E">
              <w:rPr>
                <w:rStyle w:val="c0"/>
                <w:color w:val="000000"/>
              </w:rPr>
              <w:t xml:space="preserve">, (всеми выполняются указанные действия) И ножками </w:t>
            </w:r>
            <w:proofErr w:type="spellStart"/>
            <w:r w:rsidRPr="00D4429E">
              <w:rPr>
                <w:rStyle w:val="c0"/>
                <w:color w:val="000000"/>
              </w:rPr>
              <w:t>подpыгаем</w:t>
            </w:r>
            <w:proofErr w:type="spellEnd"/>
            <w:r w:rsidRPr="00D4429E">
              <w:rPr>
                <w:rStyle w:val="c0"/>
                <w:color w:val="000000"/>
              </w:rPr>
              <w:t xml:space="preserve">, </w:t>
            </w:r>
            <w:proofErr w:type="spellStart"/>
            <w:r w:rsidRPr="00D4429E">
              <w:rPr>
                <w:rStyle w:val="c0"/>
                <w:color w:val="000000"/>
              </w:rPr>
              <w:t>подpыгаем</w:t>
            </w:r>
            <w:proofErr w:type="spellEnd"/>
            <w:r w:rsidRPr="00D4429E">
              <w:rPr>
                <w:rStyle w:val="c0"/>
                <w:color w:val="000000"/>
              </w:rPr>
              <w:t xml:space="preserve">, </w:t>
            </w:r>
            <w:proofErr w:type="spellStart"/>
            <w:r w:rsidRPr="00D4429E">
              <w:rPr>
                <w:rStyle w:val="c0"/>
                <w:color w:val="000000"/>
              </w:rPr>
              <w:t>подpыгаем</w:t>
            </w:r>
            <w:proofErr w:type="spellEnd"/>
            <w:r w:rsidRPr="00D4429E">
              <w:rPr>
                <w:rStyle w:val="c0"/>
                <w:color w:val="000000"/>
              </w:rPr>
              <w:t xml:space="preserve">, И ножками потопаем, потопаем, потопаем, И </w:t>
            </w:r>
            <w:proofErr w:type="spellStart"/>
            <w:r w:rsidRPr="00D4429E">
              <w:rPr>
                <w:rStyle w:val="c0"/>
                <w:color w:val="000000"/>
              </w:rPr>
              <w:t>pучками</w:t>
            </w:r>
            <w:proofErr w:type="spellEnd"/>
            <w:r w:rsidRPr="00D4429E">
              <w:rPr>
                <w:rStyle w:val="c0"/>
                <w:color w:val="000000"/>
              </w:rPr>
              <w:t xml:space="preserve"> похлопаем, похлопаем, похлопаем, Головкой покачаем, и снова начинаем… (выбирать принцессу лучше с закрытыми глазами)</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5c4"/>
              <w:spacing w:before="0" w:beforeAutospacing="0" w:after="0" w:afterAutospacing="0"/>
              <w:rPr>
                <w:rStyle w:val="c0c3c7"/>
                <w:b/>
                <w:bCs/>
              </w:rPr>
            </w:pPr>
            <w:r>
              <w:rPr>
                <w:b/>
              </w:rPr>
              <w:t xml:space="preserve">Тема 14 </w:t>
            </w:r>
            <w:r w:rsidRPr="00F16521">
              <w:rPr>
                <w:rStyle w:val="c0c3c7"/>
                <w:b/>
                <w:bCs/>
              </w:rPr>
              <w:t>«Лягушки и цапля»</w:t>
            </w:r>
          </w:p>
          <w:p w:rsidR="00764C07" w:rsidRPr="00D4429E" w:rsidRDefault="00764C07" w:rsidP="00D13EB3">
            <w:pPr>
              <w:pStyle w:val="c5c4"/>
              <w:spacing w:before="0" w:beforeAutospacing="0" w:after="0" w:afterAutospacing="0"/>
              <w:rPr>
                <w:rFonts w:ascii="Calibri" w:hAnsi="Calibri"/>
                <w:color w:val="000000"/>
              </w:rPr>
            </w:pPr>
            <w:r w:rsidRPr="00D4429E">
              <w:rPr>
                <w:rStyle w:val="c0"/>
                <w:color w:val="000000"/>
              </w:rPr>
              <w:t>Границы болота (прямоугольник, квадрат или круг), где живут лягушки, отмечаются кубами со стороной 20 см, между которыми протянуты верёвки. На концах верёвок мешочки с песком. В стороне гнездо цапли. Лягушки прыгают, резвятся в болоте. Цапля (водящий) стоит в своём гнезде. По сигналу воспитателя она, высоко поднимая ноги, направляется к болоту, перешагивает через верёвку и ловит лягушек. Лягушки спасаются от цапли,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2 -3 повторений игры выбирается новая цапля.</w:t>
            </w:r>
            <w:r w:rsidRPr="00D4429E">
              <w:rPr>
                <w:rStyle w:val="apple-converted-space"/>
                <w:color w:val="000000"/>
              </w:rPr>
              <w:t> </w:t>
            </w:r>
            <w:r w:rsidRPr="00D4429E">
              <w:rPr>
                <w:rStyle w:val="c0c19"/>
                <w:i/>
                <w:iCs/>
                <w:color w:val="000000"/>
              </w:rPr>
              <w:t>Указания.</w:t>
            </w:r>
            <w:r w:rsidRPr="00D4429E">
              <w:rPr>
                <w:rStyle w:val="apple-converted-space"/>
                <w:i/>
                <w:iCs/>
                <w:color w:val="000000"/>
              </w:rPr>
              <w:t> </w:t>
            </w:r>
            <w:r w:rsidRPr="00D4429E">
              <w:rPr>
                <w:rStyle w:val="c0"/>
                <w:color w:val="000000"/>
              </w:rPr>
              <w:t>Верёвки выкладываются на кубы так, чтобы они могли легко упасть, если их задеть при прыжке. Упавшую верёвку снова кладут на место. Играющие (лягушки) должны равномерно располагаться по болоту. Через верёвки лягушки могут только перепрыгивать.</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5c4"/>
              <w:spacing w:before="0" w:beforeAutospacing="0" w:after="0" w:afterAutospacing="0"/>
              <w:rPr>
                <w:rStyle w:val="c0c3c7"/>
                <w:b/>
                <w:bCs/>
              </w:rPr>
            </w:pPr>
            <w:r>
              <w:rPr>
                <w:b/>
              </w:rPr>
              <w:t xml:space="preserve">Тема 15 </w:t>
            </w:r>
            <w:r w:rsidRPr="00F16521">
              <w:rPr>
                <w:rStyle w:val="c0c3c7"/>
                <w:b/>
                <w:bCs/>
              </w:rPr>
              <w:t>«Волк во рву»</w:t>
            </w:r>
          </w:p>
          <w:p w:rsidR="00764C07" w:rsidRPr="00F16521" w:rsidRDefault="00764C07" w:rsidP="00D13EB3">
            <w:pPr>
              <w:pStyle w:val="c5c4"/>
              <w:spacing w:before="0" w:beforeAutospacing="0" w:after="0" w:afterAutospacing="0"/>
              <w:rPr>
                <w:b/>
              </w:rPr>
            </w:pPr>
          </w:p>
          <w:p w:rsidR="00764C07" w:rsidRPr="00D4429E" w:rsidRDefault="00764C07" w:rsidP="00D13EB3">
            <w:pPr>
              <w:pStyle w:val="c5c4"/>
              <w:spacing w:before="0" w:beforeAutospacing="0" w:after="0" w:afterAutospacing="0"/>
              <w:rPr>
                <w:rFonts w:ascii="Calibri" w:hAnsi="Calibri"/>
                <w:color w:val="000000"/>
              </w:rPr>
            </w:pPr>
            <w:r w:rsidRPr="00D4429E">
              <w:rPr>
                <w:rStyle w:val="c0"/>
                <w:color w:val="000000"/>
              </w:rPr>
              <w:lastRenderedPageBreak/>
              <w:t xml:space="preserve">Поперёк площадки двумя параллельными линиями на расстоянии около 100 см одна от другой обозначен ров. В нём находится водящий - волк. Остальные играющие - козы. Они живут в доме (стоят за чертой вдоль границы зала). На противоположной стороне зала линией отделено поле. По словам воспитателя «Козы, в поле, волк во рву!» дети бегут из дома в поле и перепрыгивают по дороге через ров. Волк бегает во рву, стараясь осалить прыгающих коз. </w:t>
            </w:r>
            <w:proofErr w:type="gramStart"/>
            <w:r w:rsidRPr="00D4429E">
              <w:rPr>
                <w:rStyle w:val="c0"/>
                <w:color w:val="000000"/>
              </w:rPr>
              <w:t>Осаленный</w:t>
            </w:r>
            <w:proofErr w:type="gramEnd"/>
            <w:r w:rsidRPr="00D4429E">
              <w:rPr>
                <w:rStyle w:val="c0"/>
                <w:color w:val="000000"/>
              </w:rPr>
              <w:t>  отходит в сторону.  Воспитатель  говорит:  «Козы, домой!» Козы бегут домой, перепрыгивая по пути через ров. После 2 --3 пробежек выбирается или назначается другой водящий.</w:t>
            </w:r>
          </w:p>
          <w:p w:rsidR="00764C07" w:rsidRPr="00D4429E" w:rsidRDefault="00764C07" w:rsidP="00D13EB3">
            <w:pPr>
              <w:pStyle w:val="c5c4"/>
              <w:spacing w:before="0" w:beforeAutospacing="0" w:after="0" w:afterAutospacing="0"/>
              <w:rPr>
                <w:rFonts w:ascii="Calibri" w:hAnsi="Calibri"/>
                <w:color w:val="000000"/>
              </w:rPr>
            </w:pPr>
            <w:r w:rsidRPr="00D4429E">
              <w:rPr>
                <w:rStyle w:val="c9c0"/>
                <w:i/>
                <w:iCs/>
                <w:color w:val="000000"/>
                <w:u w:val="single"/>
              </w:rPr>
              <w:t>Указания</w:t>
            </w:r>
            <w:r w:rsidRPr="00D4429E">
              <w:rPr>
                <w:rStyle w:val="c0c19"/>
                <w:i/>
                <w:iCs/>
                <w:color w:val="000000"/>
              </w:rPr>
              <w:t>.</w:t>
            </w:r>
            <w:r w:rsidRPr="00D4429E">
              <w:rPr>
                <w:rStyle w:val="c0"/>
                <w:color w:val="000000"/>
              </w:rPr>
              <w:t>  Коза  считается  пойманной,  если  волк  коснулся   её    в    тот момент, когда она перепрыгивала через ров, или  если  она  попала  в  ров ногой.</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5c4"/>
              <w:spacing w:before="0" w:beforeAutospacing="0" w:after="0" w:afterAutospacing="0"/>
              <w:rPr>
                <w:rStyle w:val="c0c7"/>
                <w:b/>
                <w:bCs/>
              </w:rPr>
            </w:pPr>
            <w:r>
              <w:rPr>
                <w:b/>
              </w:rPr>
              <w:lastRenderedPageBreak/>
              <w:t xml:space="preserve">Тема 16 </w:t>
            </w:r>
            <w:r w:rsidRPr="00F16521">
              <w:rPr>
                <w:rStyle w:val="c0c3c7"/>
                <w:b/>
                <w:bCs/>
              </w:rPr>
              <w:t>«Прыгуны</w:t>
            </w:r>
            <w:r w:rsidRPr="00F16521">
              <w:rPr>
                <w:rStyle w:val="c0c7"/>
                <w:b/>
                <w:bCs/>
              </w:rPr>
              <w:t>»</w:t>
            </w:r>
          </w:p>
          <w:p w:rsidR="00764C07" w:rsidRPr="00F16521" w:rsidRDefault="00764C07" w:rsidP="00D13EB3">
            <w:pPr>
              <w:pStyle w:val="c5c4"/>
              <w:spacing w:before="0" w:beforeAutospacing="0" w:after="0" w:afterAutospacing="0"/>
              <w:rPr>
                <w:b/>
              </w:rPr>
            </w:pPr>
          </w:p>
          <w:p w:rsidR="00764C07" w:rsidRPr="00D4429E" w:rsidRDefault="00764C07" w:rsidP="00D13EB3">
            <w:pPr>
              <w:pStyle w:val="c1"/>
              <w:spacing w:before="0" w:beforeAutospacing="0" w:after="0" w:afterAutospacing="0"/>
              <w:rPr>
                <w:rFonts w:ascii="Calibri" w:hAnsi="Calibri"/>
                <w:color w:val="000000"/>
              </w:rPr>
            </w:pPr>
            <w:r w:rsidRPr="00D4429E">
              <w:rPr>
                <w:rStyle w:val="c0"/>
                <w:color w:val="000000"/>
              </w:rPr>
              <w:t>На землю кладут три палки. Трое детей встают так, чтобы палки находились между их ногами. Под текст песни дети прыгают по очереди над палками, то, скрещивая, то, разводя ноги, задевая палку. На каждое четверостишие прыгает другой ребенок,</w:t>
            </w:r>
          </w:p>
          <w:p w:rsidR="00764C07" w:rsidRPr="00D4429E" w:rsidRDefault="00764C07" w:rsidP="00D13EB3">
            <w:pPr>
              <w:pStyle w:val="c1"/>
              <w:spacing w:before="0" w:beforeAutospacing="0" w:after="0" w:afterAutospacing="0"/>
              <w:rPr>
                <w:rFonts w:ascii="Calibri" w:hAnsi="Calibri"/>
                <w:color w:val="000000"/>
              </w:rPr>
            </w:pPr>
            <w:r w:rsidRPr="00D4429E">
              <w:rPr>
                <w:rStyle w:val="c0"/>
                <w:color w:val="000000"/>
              </w:rPr>
              <w:t>«Зайка беленький сидит, и ушами шевелит,</w:t>
            </w:r>
          </w:p>
          <w:p w:rsidR="00764C07" w:rsidRPr="00D4429E" w:rsidRDefault="00764C07" w:rsidP="00D13EB3">
            <w:pPr>
              <w:pStyle w:val="c1"/>
              <w:spacing w:before="0" w:beforeAutospacing="0" w:after="0" w:afterAutospacing="0"/>
              <w:rPr>
                <w:rFonts w:ascii="Calibri" w:hAnsi="Calibri"/>
                <w:color w:val="000000"/>
              </w:rPr>
            </w:pPr>
            <w:r w:rsidRPr="00D4429E">
              <w:rPr>
                <w:rStyle w:val="c0"/>
                <w:color w:val="000000"/>
              </w:rPr>
              <w:t>Вот так, вот так, и ушами шевелит.</w:t>
            </w:r>
          </w:p>
          <w:p w:rsidR="00764C07" w:rsidRPr="00D4429E" w:rsidRDefault="00764C07" w:rsidP="00D13EB3">
            <w:pPr>
              <w:pStyle w:val="c1"/>
              <w:spacing w:before="0" w:beforeAutospacing="0" w:after="0" w:afterAutospacing="0"/>
              <w:rPr>
                <w:rFonts w:ascii="Calibri" w:hAnsi="Calibri"/>
                <w:color w:val="000000"/>
              </w:rPr>
            </w:pPr>
            <w:r w:rsidRPr="00D4429E">
              <w:rPr>
                <w:rStyle w:val="c0"/>
                <w:color w:val="000000"/>
              </w:rPr>
              <w:t>Зайке холодно сидеть, надо лапочки погреть.</w:t>
            </w:r>
          </w:p>
          <w:p w:rsidR="00764C07" w:rsidRPr="00D4429E" w:rsidRDefault="00764C07" w:rsidP="00D13EB3">
            <w:pPr>
              <w:pStyle w:val="c1"/>
              <w:spacing w:before="0" w:beforeAutospacing="0" w:after="0" w:afterAutospacing="0"/>
              <w:rPr>
                <w:rFonts w:ascii="Calibri" w:hAnsi="Calibri"/>
                <w:color w:val="000000"/>
              </w:rPr>
            </w:pPr>
            <w:r w:rsidRPr="00D4429E">
              <w:rPr>
                <w:rStyle w:val="c0"/>
                <w:color w:val="000000"/>
              </w:rPr>
              <w:t>Хлоп-хлоп, хлоп-хлоп</w:t>
            </w:r>
          </w:p>
          <w:p w:rsidR="00764C07" w:rsidRPr="00D4429E" w:rsidRDefault="00764C07" w:rsidP="00D13EB3">
            <w:pPr>
              <w:pStyle w:val="c1"/>
              <w:spacing w:before="0" w:beforeAutospacing="0" w:after="0" w:afterAutospacing="0"/>
              <w:rPr>
                <w:rFonts w:ascii="Calibri" w:hAnsi="Calibri"/>
                <w:color w:val="000000"/>
              </w:rPr>
            </w:pPr>
            <w:r w:rsidRPr="00D4429E">
              <w:rPr>
                <w:rStyle w:val="c0"/>
                <w:color w:val="000000"/>
              </w:rPr>
              <w:t>Надо лапочки погреть.</w:t>
            </w:r>
          </w:p>
          <w:p w:rsidR="00764C07" w:rsidRPr="00D4429E" w:rsidRDefault="00764C07" w:rsidP="00D13EB3">
            <w:pPr>
              <w:pStyle w:val="c1"/>
              <w:spacing w:before="0" w:beforeAutospacing="0" w:after="0" w:afterAutospacing="0"/>
              <w:rPr>
                <w:rFonts w:ascii="Calibri" w:hAnsi="Calibri"/>
                <w:color w:val="000000"/>
              </w:rPr>
            </w:pPr>
            <w:r w:rsidRPr="00D4429E">
              <w:rPr>
                <w:rStyle w:val="c0"/>
                <w:color w:val="000000"/>
              </w:rPr>
              <w:t>Зайке холодно стоять,</w:t>
            </w:r>
          </w:p>
          <w:p w:rsidR="00764C07" w:rsidRPr="00D4429E" w:rsidRDefault="00764C07" w:rsidP="00D13EB3">
            <w:pPr>
              <w:pStyle w:val="c1"/>
              <w:spacing w:before="0" w:beforeAutospacing="0" w:after="0" w:afterAutospacing="0"/>
              <w:rPr>
                <w:rFonts w:ascii="Calibri" w:hAnsi="Calibri"/>
                <w:color w:val="000000"/>
              </w:rPr>
            </w:pPr>
            <w:r w:rsidRPr="00D4429E">
              <w:rPr>
                <w:rStyle w:val="c0"/>
                <w:color w:val="000000"/>
              </w:rPr>
              <w:t>Надо зайке поскакать.</w:t>
            </w:r>
          </w:p>
          <w:p w:rsidR="00764C07" w:rsidRPr="00D4429E" w:rsidRDefault="00764C07" w:rsidP="00D13EB3">
            <w:pPr>
              <w:pStyle w:val="c1"/>
              <w:spacing w:before="0" w:beforeAutospacing="0" w:after="0" w:afterAutospacing="0"/>
              <w:rPr>
                <w:rFonts w:ascii="Calibri" w:hAnsi="Calibri"/>
                <w:color w:val="000000"/>
              </w:rPr>
            </w:pPr>
            <w:r w:rsidRPr="00D4429E">
              <w:rPr>
                <w:rStyle w:val="c0"/>
                <w:color w:val="000000"/>
              </w:rPr>
              <w:t>Скок-скок, скок-скок,</w:t>
            </w:r>
          </w:p>
          <w:p w:rsidR="00764C07" w:rsidRPr="00D4429E" w:rsidRDefault="00764C07" w:rsidP="00D13EB3">
            <w:pPr>
              <w:pStyle w:val="c1"/>
              <w:spacing w:before="0" w:beforeAutospacing="0" w:after="0" w:afterAutospacing="0"/>
              <w:rPr>
                <w:rFonts w:ascii="Calibri" w:hAnsi="Calibri"/>
                <w:color w:val="000000"/>
              </w:rPr>
            </w:pPr>
            <w:r w:rsidRPr="00D4429E">
              <w:rPr>
                <w:rStyle w:val="c0"/>
                <w:color w:val="000000"/>
              </w:rPr>
              <w:t>Надо зайке поскакать».</w:t>
            </w:r>
          </w:p>
          <w:p w:rsidR="00764C07" w:rsidRPr="00D4429E" w:rsidRDefault="00764C07" w:rsidP="00D13EB3">
            <w:pPr>
              <w:pStyle w:val="c1"/>
              <w:spacing w:before="0" w:beforeAutospacing="0" w:after="0" w:afterAutospacing="0"/>
              <w:rPr>
                <w:rFonts w:ascii="Calibri" w:hAnsi="Calibri"/>
                <w:color w:val="000000"/>
              </w:rPr>
            </w:pPr>
            <w:proofErr w:type="spellStart"/>
            <w:r w:rsidRPr="00D4429E">
              <w:rPr>
                <w:rStyle w:val="c9c0"/>
                <w:i/>
                <w:iCs/>
                <w:color w:val="000000"/>
                <w:u w:val="single"/>
              </w:rPr>
              <w:t>Указания</w:t>
            </w:r>
            <w:proofErr w:type="gramStart"/>
            <w:r w:rsidRPr="00D4429E">
              <w:rPr>
                <w:rStyle w:val="c0c19"/>
                <w:i/>
                <w:iCs/>
                <w:color w:val="000000"/>
              </w:rPr>
              <w:t>:</w:t>
            </w:r>
            <w:r w:rsidRPr="00D4429E">
              <w:rPr>
                <w:rStyle w:val="c0"/>
                <w:color w:val="000000"/>
              </w:rPr>
              <w:t>п</w:t>
            </w:r>
            <w:proofErr w:type="gramEnd"/>
            <w:r w:rsidRPr="00D4429E">
              <w:rPr>
                <w:rStyle w:val="c0"/>
                <w:color w:val="000000"/>
              </w:rPr>
              <w:t>рыгать</w:t>
            </w:r>
            <w:proofErr w:type="spellEnd"/>
            <w:r w:rsidRPr="00D4429E">
              <w:rPr>
                <w:rStyle w:val="c0"/>
                <w:color w:val="000000"/>
              </w:rPr>
              <w:t>, не задевая и не сдвигая палки с места; соблюдать ритм прыжков,  начинать и заканчивать прыжки в  соответствии  с   началом    и окончанием чтения стихов.</w:t>
            </w:r>
          </w:p>
          <w:p w:rsidR="00764C07" w:rsidRPr="00D4429E" w:rsidRDefault="00764C07" w:rsidP="00D13EB3">
            <w:pPr>
              <w:pStyle w:val="c5c4"/>
              <w:spacing w:before="0" w:beforeAutospacing="0" w:after="0" w:afterAutospacing="0"/>
              <w:rPr>
                <w:rFonts w:ascii="Calibri" w:hAnsi="Calibri"/>
                <w:color w:val="000000"/>
              </w:rPr>
            </w:pPr>
            <w:proofErr w:type="spellStart"/>
            <w:r w:rsidRPr="00D4429E">
              <w:rPr>
                <w:rStyle w:val="c9c0"/>
                <w:i/>
                <w:iCs/>
                <w:color w:val="000000"/>
                <w:u w:val="single"/>
              </w:rPr>
              <w:t>Усложнение</w:t>
            </w:r>
            <w:proofErr w:type="gramStart"/>
            <w:r w:rsidRPr="00D4429E">
              <w:rPr>
                <w:rStyle w:val="c9c0"/>
                <w:i/>
                <w:iCs/>
                <w:color w:val="000000"/>
                <w:u w:val="single"/>
              </w:rPr>
              <w:t>:</w:t>
            </w:r>
            <w:r w:rsidRPr="00D4429E">
              <w:rPr>
                <w:rStyle w:val="c0"/>
                <w:color w:val="000000"/>
              </w:rPr>
              <w:t>в</w:t>
            </w:r>
            <w:proofErr w:type="gramEnd"/>
            <w:r w:rsidRPr="00D4429E">
              <w:rPr>
                <w:rStyle w:val="c0"/>
                <w:color w:val="000000"/>
              </w:rPr>
              <w:t>о</w:t>
            </w:r>
            <w:proofErr w:type="spellEnd"/>
            <w:r w:rsidRPr="00D4429E">
              <w:rPr>
                <w:rStyle w:val="c0"/>
                <w:color w:val="000000"/>
              </w:rPr>
              <w:t xml:space="preserve"> время прыжков выполнять хлопки перед собой, над головой, за спиной.</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F16521" w:rsidRDefault="00764C07" w:rsidP="00D13EB3">
            <w:pPr>
              <w:pStyle w:val="c5c4"/>
              <w:spacing w:before="0" w:beforeAutospacing="0" w:after="0" w:afterAutospacing="0"/>
              <w:rPr>
                <w:b/>
              </w:rPr>
            </w:pPr>
            <w:r>
              <w:rPr>
                <w:b/>
              </w:rPr>
              <w:t xml:space="preserve">Тема 17 </w:t>
            </w:r>
            <w:r w:rsidRPr="00F16521">
              <w:rPr>
                <w:rStyle w:val="c0c3c7"/>
                <w:b/>
                <w:bCs/>
              </w:rPr>
              <w:t>«Лошади»</w:t>
            </w:r>
          </w:p>
          <w:p w:rsidR="00764C07" w:rsidRPr="00D4429E" w:rsidRDefault="00764C07" w:rsidP="00D13EB3">
            <w:pPr>
              <w:pStyle w:val="c5c4"/>
              <w:spacing w:before="0" w:beforeAutospacing="0" w:after="0" w:afterAutospacing="0"/>
              <w:rPr>
                <w:rStyle w:val="c0"/>
                <w:color w:val="000000"/>
              </w:rPr>
            </w:pPr>
            <w:r w:rsidRPr="00D4429E">
              <w:rPr>
                <w:rStyle w:val="c0"/>
                <w:color w:val="000000"/>
              </w:rPr>
              <w:t xml:space="preserve">На конюшне стоят лошади, недалеко от них сидят на скамейках конюхи с вожжами. Старший конюх - воспитатель подходит к дощечке, подвешенной на дерево, и отбивает примерно 15-18 ударов. За это время конюхи быстро выводит лошадей, запрягают их и выстраиваются друг за другом. На сигнал «поехали» скачут галопом. По сигналу «лошади испугались» разбегаются в разных </w:t>
            </w:r>
          </w:p>
          <w:p w:rsidR="00764C07" w:rsidRPr="00D4429E" w:rsidRDefault="00764C07" w:rsidP="00D13EB3">
            <w:pPr>
              <w:pStyle w:val="c5c4"/>
              <w:spacing w:before="0" w:beforeAutospacing="0" w:after="0" w:afterAutospacing="0"/>
              <w:rPr>
                <w:rFonts w:ascii="Calibri" w:hAnsi="Calibri"/>
                <w:color w:val="000000"/>
              </w:rPr>
            </w:pPr>
            <w:r w:rsidRPr="00D4429E">
              <w:rPr>
                <w:rStyle w:val="c0"/>
                <w:color w:val="000000"/>
              </w:rPr>
              <w:t>направлениях. Конюхи ловят и отводят лошадей в конюшню. Дети меняются ролями, игра повторяется.</w:t>
            </w:r>
          </w:p>
          <w:p w:rsidR="00764C07" w:rsidRPr="00D4429E" w:rsidRDefault="00764C07" w:rsidP="00D13EB3">
            <w:pPr>
              <w:pStyle w:val="c5c4"/>
              <w:spacing w:before="0" w:beforeAutospacing="0" w:after="0" w:afterAutospacing="0"/>
              <w:rPr>
                <w:rFonts w:ascii="Calibri" w:hAnsi="Calibri"/>
                <w:color w:val="000000"/>
              </w:rPr>
            </w:pPr>
            <w:r w:rsidRPr="00D4429E">
              <w:rPr>
                <w:rStyle w:val="c9c0"/>
                <w:i/>
                <w:iCs/>
                <w:color w:val="000000"/>
                <w:u w:val="single"/>
              </w:rPr>
              <w:t>Указания:</w:t>
            </w:r>
            <w:r>
              <w:rPr>
                <w:rStyle w:val="c9c0"/>
                <w:i/>
                <w:iCs/>
                <w:color w:val="000000"/>
                <w:u w:val="single"/>
              </w:rPr>
              <w:t xml:space="preserve"> </w:t>
            </w:r>
            <w:r w:rsidRPr="00D4429E">
              <w:rPr>
                <w:rStyle w:val="c0"/>
                <w:color w:val="000000"/>
              </w:rPr>
              <w:t>успеть построиться, пока слышны удары; правильно, ритмично выполнять галоп; ловить можно любую лошадь; лошадь не должна убегать из конюшни.</w:t>
            </w:r>
          </w:p>
          <w:p w:rsidR="00764C07" w:rsidRPr="00D4429E" w:rsidRDefault="00764C07" w:rsidP="00D13EB3">
            <w:pPr>
              <w:pStyle w:val="c5c4"/>
              <w:spacing w:before="0" w:beforeAutospacing="0" w:after="0" w:afterAutospacing="0"/>
              <w:rPr>
                <w:rFonts w:ascii="Calibri" w:hAnsi="Calibri"/>
                <w:color w:val="000000"/>
              </w:rPr>
            </w:pPr>
            <w:r w:rsidRPr="00D4429E">
              <w:rPr>
                <w:rStyle w:val="c9c0"/>
                <w:i/>
                <w:iCs/>
                <w:color w:val="000000"/>
                <w:u w:val="single"/>
              </w:rPr>
              <w:t>Усложнение:</w:t>
            </w:r>
            <w:r>
              <w:rPr>
                <w:rStyle w:val="c9c0"/>
                <w:i/>
                <w:iCs/>
                <w:color w:val="000000"/>
                <w:u w:val="single"/>
              </w:rPr>
              <w:t xml:space="preserve"> </w:t>
            </w:r>
            <w:r w:rsidRPr="00D4429E">
              <w:rPr>
                <w:rStyle w:val="c0"/>
                <w:color w:val="000000"/>
              </w:rPr>
              <w:t>Каждый конюх делает себе «тройку».</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18 </w:t>
            </w:r>
            <w:r w:rsidRPr="00F16521">
              <w:rPr>
                <w:rFonts w:ascii="Times New Roman" w:hAnsi="Times New Roman" w:cs="Times New Roman"/>
                <w:b/>
                <w:sz w:val="24"/>
                <w:szCs w:val="24"/>
              </w:rPr>
              <w:t xml:space="preserve"> Профилактика травматизма</w:t>
            </w:r>
          </w:p>
          <w:p w:rsidR="00764C07" w:rsidRPr="00D4429E" w:rsidRDefault="00764C07" w:rsidP="00D13EB3">
            <w:pPr>
              <w:pStyle w:val="a4"/>
              <w:rPr>
                <w:rFonts w:ascii="Times New Roman" w:hAnsi="Times New Roman" w:cs="Times New Roman"/>
                <w:sz w:val="24"/>
                <w:szCs w:val="24"/>
              </w:rPr>
            </w:pPr>
            <w:r w:rsidRPr="00D4429E">
              <w:rPr>
                <w:rFonts w:ascii="Times New Roman" w:hAnsi="Times New Roman" w:cs="Times New Roman"/>
                <w:sz w:val="24"/>
                <w:szCs w:val="24"/>
              </w:rPr>
              <w:t>Правила ТБ.</w:t>
            </w: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4c6"/>
              <w:spacing w:before="0" w:beforeAutospacing="0" w:after="0" w:afterAutospacing="0"/>
              <w:rPr>
                <w:rStyle w:val="c0c3"/>
                <w:b/>
              </w:rPr>
            </w:pPr>
            <w:r>
              <w:rPr>
                <w:b/>
              </w:rPr>
              <w:t xml:space="preserve">Тема 19 </w:t>
            </w:r>
            <w:r w:rsidRPr="00F16521">
              <w:rPr>
                <w:rStyle w:val="c0c3"/>
                <w:b/>
              </w:rPr>
              <w:t>«Птички и</w:t>
            </w:r>
            <w:r>
              <w:rPr>
                <w:rStyle w:val="c0c3"/>
                <w:b/>
              </w:rPr>
              <w:t xml:space="preserve"> </w:t>
            </w:r>
            <w:r w:rsidRPr="00F16521">
              <w:rPr>
                <w:rStyle w:val="c0c3"/>
                <w:b/>
              </w:rPr>
              <w:t>клетка»</w:t>
            </w:r>
          </w:p>
          <w:p w:rsidR="00764C07" w:rsidRPr="00D4429E" w:rsidRDefault="00764C07" w:rsidP="00D13EB3">
            <w:pPr>
              <w:pStyle w:val="c4c6"/>
              <w:spacing w:before="0" w:beforeAutospacing="0" w:after="0" w:afterAutospacing="0"/>
              <w:rPr>
                <w:rFonts w:ascii="Calibri" w:hAnsi="Calibri"/>
                <w:color w:val="000000"/>
              </w:rPr>
            </w:pPr>
            <w:r w:rsidRPr="00D4429E">
              <w:rPr>
                <w:rStyle w:val="c0"/>
                <w:color w:val="000000"/>
              </w:rPr>
              <w:t>Дети делятся на две подгруппы.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вбегают в «клетку» и тут же выбегают из неё.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4c6"/>
              <w:spacing w:before="0" w:beforeAutospacing="0" w:after="0" w:afterAutospacing="0"/>
              <w:rPr>
                <w:rStyle w:val="c0c16"/>
                <w:b/>
              </w:rPr>
            </w:pPr>
            <w:r>
              <w:rPr>
                <w:b/>
              </w:rPr>
              <w:lastRenderedPageBreak/>
              <w:t xml:space="preserve">Тема 20 </w:t>
            </w:r>
            <w:r w:rsidRPr="00F16521">
              <w:rPr>
                <w:rStyle w:val="c0c16"/>
                <w:b/>
              </w:rPr>
              <w:t>«Северный и южный ветер»</w:t>
            </w:r>
          </w:p>
          <w:p w:rsidR="00764C07" w:rsidRPr="00F16521" w:rsidRDefault="00764C07" w:rsidP="00D13EB3">
            <w:pPr>
              <w:pStyle w:val="c4c6"/>
              <w:spacing w:before="0" w:beforeAutospacing="0" w:after="0" w:afterAutospacing="0"/>
              <w:rPr>
                <w:b/>
              </w:rPr>
            </w:pPr>
          </w:p>
          <w:p w:rsidR="00764C07" w:rsidRPr="00D4429E" w:rsidRDefault="00764C07" w:rsidP="00D13EB3">
            <w:pPr>
              <w:pStyle w:val="c4c6"/>
              <w:spacing w:before="0" w:beforeAutospacing="0" w:after="0" w:afterAutospacing="0"/>
              <w:rPr>
                <w:rFonts w:ascii="Calibri" w:hAnsi="Calibri"/>
                <w:color w:val="000000"/>
              </w:rPr>
            </w:pPr>
            <w:r w:rsidRPr="00D4429E">
              <w:rPr>
                <w:rStyle w:val="c0"/>
                <w:color w:val="000000"/>
              </w:rPr>
              <w:t>Выбирают двух водящих. Одному на руку повязывают синюю ленту – это «северный ветер», другому красную – это «южный ветер». Остальные дети бегают по площадке. «Северный ветер» старается «заморозить» как можно больше детей – дотронутся до них рукой. Замороженные принимают какую-либо позу (руки в стороны, вверх, на поясе, стоят на одной ноге и т.д.). «Южный ветер» стремится «разморозить» детей, также дотрагиваясь рукой и восклицая: «Свободен!» Через 2-3 минуты назначают новых водящих, и игра возобновляется.</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F16521" w:rsidRDefault="00764C07" w:rsidP="00D13EB3">
            <w:pPr>
              <w:pStyle w:val="c4c6"/>
              <w:spacing w:before="0" w:beforeAutospacing="0" w:after="0" w:afterAutospacing="0"/>
              <w:rPr>
                <w:b/>
              </w:rPr>
            </w:pPr>
            <w:r>
              <w:rPr>
                <w:b/>
              </w:rPr>
              <w:t xml:space="preserve">Тема 21 </w:t>
            </w:r>
            <w:r w:rsidRPr="00F16521">
              <w:rPr>
                <w:rStyle w:val="c0c16"/>
                <w:b/>
              </w:rPr>
              <w:t>«Бой петухов»</w:t>
            </w:r>
          </w:p>
          <w:p w:rsidR="00764C07" w:rsidRPr="00D4429E" w:rsidRDefault="00764C07" w:rsidP="00D13EB3">
            <w:pPr>
              <w:pStyle w:val="c4c6"/>
              <w:spacing w:before="0" w:beforeAutospacing="0" w:after="0" w:afterAutospacing="0"/>
              <w:rPr>
                <w:rFonts w:ascii="Calibri" w:hAnsi="Calibri"/>
                <w:color w:val="000000"/>
              </w:rPr>
            </w:pPr>
            <w:r w:rsidRPr="00D4429E">
              <w:rPr>
                <w:rStyle w:val="c0"/>
                <w:color w:val="000000"/>
              </w:rPr>
              <w:t xml:space="preserve">Играющие стараются вывести друг друга из равновесия, прыгая на одной ноге и толкая соперника правым или левым плечом. Проигрывает тот, кто коснётся земли второй ногой. Руки дети держат на поясе либо </w:t>
            </w:r>
            <w:proofErr w:type="spellStart"/>
            <w:r w:rsidRPr="00D4429E">
              <w:rPr>
                <w:rStyle w:val="c0"/>
                <w:color w:val="000000"/>
              </w:rPr>
              <w:t>скрёстно</w:t>
            </w:r>
            <w:proofErr w:type="spellEnd"/>
            <w:r w:rsidRPr="00D4429E">
              <w:rPr>
                <w:rStyle w:val="c0"/>
                <w:color w:val="000000"/>
              </w:rPr>
              <w:t xml:space="preserve"> перед грудью; можно держаться одной рукой за носок согнутой ноги. Толкаться руками не разрешается. Побеждает тот, кто дольше продержится, прыгая на одной ноге.</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4c6"/>
              <w:spacing w:before="0" w:beforeAutospacing="0" w:after="0" w:afterAutospacing="0"/>
              <w:rPr>
                <w:rStyle w:val="c0c3"/>
                <w:b/>
              </w:rPr>
            </w:pPr>
            <w:r>
              <w:rPr>
                <w:b/>
              </w:rPr>
              <w:t xml:space="preserve">Тема 22 </w:t>
            </w:r>
            <w:r w:rsidRPr="00F16521">
              <w:rPr>
                <w:rStyle w:val="c0c3"/>
                <w:b/>
              </w:rPr>
              <w:t>«Караси и щука»</w:t>
            </w:r>
          </w:p>
          <w:p w:rsidR="00764C07" w:rsidRPr="00D4429E" w:rsidRDefault="00764C07" w:rsidP="00D13EB3">
            <w:pPr>
              <w:pStyle w:val="c4c6"/>
              <w:spacing w:before="0" w:beforeAutospacing="0" w:after="0" w:afterAutospacing="0"/>
              <w:rPr>
                <w:rFonts w:ascii="Calibri" w:hAnsi="Calibri"/>
                <w:color w:val="000000"/>
              </w:rPr>
            </w:pPr>
            <w:r w:rsidRPr="00D4429E">
              <w:rPr>
                <w:rStyle w:val="c0"/>
                <w:color w:val="000000"/>
              </w:rPr>
              <w:t xml:space="preserve">Одного ребёнка выбирают «щукой». Остальные играющие делятся на две подгруппы: одна из них образует круг – это «камешки», другая – «караси», которые плавают внутри круга. «Щука»  находится за пределами круга. По сигналу воспитателя «Щука!» </w:t>
            </w:r>
            <w:proofErr w:type="gramStart"/>
            <w:r w:rsidRPr="00D4429E">
              <w:rPr>
                <w:rStyle w:val="c0"/>
                <w:color w:val="000000"/>
              </w:rPr>
              <w:t>ребёнок</w:t>
            </w:r>
            <w:proofErr w:type="gramEnd"/>
            <w:r w:rsidRPr="00D4429E">
              <w:rPr>
                <w:rStyle w:val="c0"/>
                <w:color w:val="000000"/>
              </w:rPr>
              <w:t xml:space="preserve"> изображающий её, вбегает в круг и старается поймать «карасей». «Караси» прячутся за «камешки» - приседают за кем-нибудь из игроков, стоящих по кругу. «Щука» ловит тех игроков, которые не успели спрятаться, и уводит их за круг. После 2-3 повторений подсчитывают количество пойманных игроков. Выбирают новую «Щуку». Дети, стоящие по кругу и внутри его, меняются местами, и игра продолжается.</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c4c6"/>
              <w:spacing w:before="0" w:beforeAutospacing="0" w:after="0" w:afterAutospacing="0"/>
              <w:rPr>
                <w:rStyle w:val="c0c3"/>
                <w:b/>
              </w:rPr>
            </w:pPr>
            <w:r>
              <w:rPr>
                <w:b/>
              </w:rPr>
              <w:t xml:space="preserve">Тема 23 </w:t>
            </w:r>
            <w:r w:rsidRPr="00F16521">
              <w:rPr>
                <w:rStyle w:val="c0c3"/>
                <w:b/>
              </w:rPr>
              <w:t>«Лиса в курятнике»</w:t>
            </w:r>
          </w:p>
          <w:p w:rsidR="00764C07" w:rsidRPr="00F16521" w:rsidRDefault="00764C07" w:rsidP="00D13EB3">
            <w:pPr>
              <w:pStyle w:val="c4c6"/>
              <w:spacing w:before="0" w:beforeAutospacing="0" w:after="0" w:afterAutospacing="0"/>
              <w:rPr>
                <w:b/>
              </w:rPr>
            </w:pPr>
          </w:p>
          <w:p w:rsidR="00764C07" w:rsidRPr="00D4429E" w:rsidRDefault="00764C07" w:rsidP="00D13EB3">
            <w:pPr>
              <w:pStyle w:val="c4c6"/>
              <w:spacing w:before="0" w:beforeAutospacing="0" w:after="0" w:afterAutospacing="0"/>
              <w:rPr>
                <w:rFonts w:ascii="Calibri" w:hAnsi="Calibri"/>
                <w:color w:val="000000"/>
              </w:rPr>
            </w:pPr>
            <w:r w:rsidRPr="00D4429E">
              <w:rPr>
                <w:rStyle w:val="c0"/>
                <w:color w:val="000000"/>
              </w:rPr>
              <w:t>Гимнастические скамейки ставят квадратом – это «насест». На скамейках стоят дети – «куры». Внутри квадрата («курятника») бегает «лиса». «Куры» то спрыгивают с «насеста» и бегают по «курятнику», то залезают на скамейки. «Лиса» старается поймать (дотронуться рукой) «курицу», которая хотя бы одной ногой касается земли. После того как водящий поймает 3-5 «кур», из числа самых ловких назначается новая «лиса». Игра повторяется 4-5 раз</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F16521" w:rsidRDefault="00764C07" w:rsidP="00D13EB3">
            <w:pPr>
              <w:pStyle w:val="c4c6"/>
              <w:spacing w:before="0" w:beforeAutospacing="0" w:after="0" w:afterAutospacing="0"/>
              <w:rPr>
                <w:b/>
              </w:rPr>
            </w:pPr>
            <w:r>
              <w:rPr>
                <w:b/>
              </w:rPr>
              <w:t xml:space="preserve">Тема 24 </w:t>
            </w:r>
            <w:r w:rsidRPr="00F16521">
              <w:rPr>
                <w:rStyle w:val="c0c3"/>
                <w:b/>
              </w:rPr>
              <w:t>«Река и ров»</w:t>
            </w:r>
          </w:p>
          <w:p w:rsidR="00764C07" w:rsidRPr="00A20CF7" w:rsidRDefault="00764C07" w:rsidP="00D13EB3">
            <w:pPr>
              <w:pStyle w:val="c4c6"/>
              <w:spacing w:before="0" w:beforeAutospacing="0" w:after="0" w:afterAutospacing="0"/>
              <w:rPr>
                <w:rFonts w:ascii="Calibri" w:hAnsi="Calibri"/>
                <w:color w:val="000000"/>
              </w:rPr>
            </w:pPr>
            <w:r w:rsidRPr="00A20CF7">
              <w:rPr>
                <w:rStyle w:val="c0"/>
                <w:color w:val="000000"/>
              </w:rPr>
              <w:t>Дети строятся на середине площадки в колонну по одному. Справа от колонны находится «ров», слева – «река». Через «реку» надо «переплыть» - идти, имитируя руками движения пловца, через «ров» - перепрыгнуть. По сигналу воспитателя «Ров – справа!» дети поворачиваются направо и прыгают вперёд. Тот, кто прыгнул в другую сторону, считается упавшим в реку, и ему помогают выбраться, подавая руку. Затем все возвращаются к начальному построению.</w:t>
            </w:r>
          </w:p>
          <w:p w:rsidR="00764C07" w:rsidRPr="00A20CF7" w:rsidRDefault="00764C07" w:rsidP="00D13EB3">
            <w:pPr>
              <w:pStyle w:val="c4c6"/>
              <w:spacing w:before="0" w:beforeAutospacing="0" w:after="0" w:afterAutospacing="0"/>
              <w:rPr>
                <w:rFonts w:ascii="Calibri" w:hAnsi="Calibri"/>
                <w:color w:val="000000"/>
              </w:rPr>
            </w:pPr>
            <w:r w:rsidRPr="00A20CF7">
              <w:rPr>
                <w:rStyle w:val="c0"/>
                <w:color w:val="000000"/>
              </w:rPr>
              <w:t>По сигналу «Река – слева!» дети поворачиваются налево и «плывут на другой берег». Тот, кто ошибся и попал в «ров», возвращается к товарищам.</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F16521" w:rsidRDefault="00764C07" w:rsidP="00D13EB3">
            <w:pPr>
              <w:pStyle w:val="2"/>
              <w:pBdr>
                <w:bottom w:val="single" w:sz="8" w:space="0" w:color="D6DDB9"/>
              </w:pBdr>
              <w:spacing w:before="0" w:after="0" w:line="240" w:lineRule="auto"/>
              <w:rPr>
                <w:rFonts w:ascii="Times New Roman" w:hAnsi="Times New Roman" w:cs="Times New Roman"/>
                <w:i w:val="0"/>
                <w:sz w:val="24"/>
                <w:szCs w:val="24"/>
              </w:rPr>
            </w:pPr>
            <w:r w:rsidRPr="00DE67C7">
              <w:rPr>
                <w:rFonts w:ascii="Times New Roman" w:hAnsi="Times New Roman" w:cs="Times New Roman"/>
                <w:i w:val="0"/>
                <w:sz w:val="24"/>
                <w:szCs w:val="24"/>
              </w:rPr>
              <w:lastRenderedPageBreak/>
              <w:t>Тема 25</w:t>
            </w:r>
            <w:r>
              <w:rPr>
                <w:rFonts w:ascii="Times New Roman" w:hAnsi="Times New Roman" w:cs="Times New Roman"/>
                <w:b w:val="0"/>
                <w:sz w:val="24"/>
                <w:szCs w:val="24"/>
              </w:rPr>
              <w:t xml:space="preserve"> </w:t>
            </w:r>
            <w:r w:rsidRPr="00F16521">
              <w:rPr>
                <w:rStyle w:val="c0"/>
                <w:rFonts w:ascii="Times New Roman" w:hAnsi="Times New Roman" w:cs="Times New Roman"/>
                <w:i w:val="0"/>
                <w:sz w:val="24"/>
                <w:szCs w:val="24"/>
              </w:rPr>
              <w:t>«Горячая картошка»</w:t>
            </w:r>
          </w:p>
          <w:p w:rsidR="00764C07" w:rsidRPr="00A20CF7" w:rsidRDefault="00764C07" w:rsidP="00D13EB3">
            <w:pPr>
              <w:pStyle w:val="c5c4"/>
              <w:spacing w:before="0" w:beforeAutospacing="0" w:after="0" w:afterAutospacing="0"/>
              <w:rPr>
                <w:rFonts w:ascii="Calibri" w:hAnsi="Calibri"/>
                <w:color w:val="000000"/>
              </w:rPr>
            </w:pPr>
            <w:r w:rsidRPr="00A20CF7">
              <w:rPr>
                <w:rStyle w:val="c0"/>
                <w:color w:val="000000"/>
              </w:rPr>
              <w:t>Количество игроков: не менее трех</w:t>
            </w:r>
            <w:r w:rsidRPr="00A20CF7">
              <w:rPr>
                <w:color w:val="000000"/>
              </w:rPr>
              <w:br/>
            </w:r>
            <w:r w:rsidRPr="00A20CF7">
              <w:rPr>
                <w:rStyle w:val="c0"/>
                <w:color w:val="000000"/>
              </w:rPr>
              <w:t xml:space="preserve">Дети становятся в круг и перекидывают друг другу мяч, будто это горячая картошка. Игроки должны перекидывать мяч быстро, </w:t>
            </w:r>
            <w:proofErr w:type="gramStart"/>
            <w:r w:rsidRPr="00A20CF7">
              <w:rPr>
                <w:rStyle w:val="c0"/>
                <w:color w:val="000000"/>
              </w:rPr>
              <w:t>что бы не</w:t>
            </w:r>
            <w:proofErr w:type="gramEnd"/>
            <w:r w:rsidRPr="00A20CF7">
              <w:rPr>
                <w:rStyle w:val="c0"/>
                <w:color w:val="000000"/>
              </w:rPr>
              <w:t xml:space="preserve"> обжечься.</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2"/>
              <w:pBdr>
                <w:bottom w:val="single" w:sz="8" w:space="0" w:color="D6DDB9"/>
              </w:pBdr>
              <w:spacing w:before="0" w:after="0" w:line="240" w:lineRule="auto"/>
              <w:rPr>
                <w:rStyle w:val="c0"/>
                <w:rFonts w:ascii="Times New Roman" w:hAnsi="Times New Roman" w:cs="Times New Roman"/>
                <w:i w:val="0"/>
                <w:sz w:val="24"/>
                <w:szCs w:val="24"/>
              </w:rPr>
            </w:pPr>
            <w:r w:rsidRPr="00DE67C7">
              <w:rPr>
                <w:rFonts w:ascii="Times New Roman" w:hAnsi="Times New Roman" w:cs="Times New Roman"/>
                <w:i w:val="0"/>
                <w:sz w:val="24"/>
                <w:szCs w:val="24"/>
              </w:rPr>
              <w:t>Тема 26</w:t>
            </w:r>
            <w:r>
              <w:rPr>
                <w:rFonts w:ascii="Times New Roman" w:hAnsi="Times New Roman" w:cs="Times New Roman"/>
                <w:b w:val="0"/>
                <w:sz w:val="24"/>
                <w:szCs w:val="24"/>
              </w:rPr>
              <w:t xml:space="preserve"> </w:t>
            </w:r>
            <w:r w:rsidRPr="00F16521">
              <w:rPr>
                <w:rStyle w:val="c0"/>
                <w:rFonts w:ascii="Times New Roman" w:hAnsi="Times New Roman" w:cs="Times New Roman"/>
                <w:i w:val="0"/>
                <w:sz w:val="24"/>
                <w:szCs w:val="24"/>
              </w:rPr>
              <w:t>«Заяц без логова»</w:t>
            </w:r>
          </w:p>
          <w:p w:rsidR="00764C07" w:rsidRPr="00C4141A" w:rsidRDefault="00764C07" w:rsidP="00D13EB3">
            <w:pPr>
              <w:pStyle w:val="c5c4"/>
              <w:spacing w:before="0" w:beforeAutospacing="0" w:after="0" w:afterAutospacing="0"/>
              <w:rPr>
                <w:rFonts w:ascii="Calibri" w:hAnsi="Calibri"/>
                <w:color w:val="000000"/>
              </w:rPr>
            </w:pPr>
            <w:r w:rsidRPr="00A20CF7">
              <w:rPr>
                <w:rStyle w:val="c0"/>
                <w:color w:val="000000"/>
              </w:rPr>
              <w:t>Количество игроков: любое</w:t>
            </w:r>
            <w:r w:rsidRPr="00A20CF7">
              <w:br/>
            </w:r>
            <w:r w:rsidRPr="00A20CF7">
              <w:rPr>
                <w:rStyle w:val="c0"/>
                <w:color w:val="000000"/>
              </w:rPr>
              <w:t>Участники игры стоят парами лицом друг к другу, подняв сцепленные руки вверх. Это - логово зайца. Выбираются двое водящих - заяц и охотник. Заяц должен убегать от охотника, при этом он может спрятаться в логово, т.е. встать между играющими. Тот, к кому он встал спиной, становится зайцем и убегает от охотника.</w:t>
            </w:r>
            <w:r w:rsidRPr="00A20CF7">
              <w:br/>
            </w:r>
            <w:r w:rsidRPr="00A20CF7">
              <w:rPr>
                <w:rStyle w:val="c0"/>
                <w:color w:val="000000"/>
              </w:rPr>
              <w:t>Если охотник» осалит зайца, то они меняются ролями.</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F16521" w:rsidRDefault="00764C07" w:rsidP="00D13EB3">
            <w:pPr>
              <w:pStyle w:val="2"/>
              <w:pBdr>
                <w:bottom w:val="single" w:sz="8" w:space="0" w:color="D6DDB9"/>
              </w:pBdr>
              <w:spacing w:before="0" w:after="0" w:line="240" w:lineRule="auto"/>
              <w:rPr>
                <w:rFonts w:ascii="Times New Roman" w:hAnsi="Times New Roman" w:cs="Times New Roman"/>
                <w:i w:val="0"/>
                <w:sz w:val="24"/>
                <w:szCs w:val="24"/>
              </w:rPr>
            </w:pPr>
            <w:r w:rsidRPr="00DE67C7">
              <w:rPr>
                <w:rFonts w:ascii="Times New Roman" w:hAnsi="Times New Roman" w:cs="Times New Roman"/>
                <w:i w:val="0"/>
                <w:sz w:val="24"/>
                <w:szCs w:val="24"/>
              </w:rPr>
              <w:t>Тема 27</w:t>
            </w:r>
            <w:r>
              <w:rPr>
                <w:rFonts w:ascii="Times New Roman" w:hAnsi="Times New Roman" w:cs="Times New Roman"/>
                <w:b w:val="0"/>
                <w:sz w:val="24"/>
                <w:szCs w:val="24"/>
              </w:rPr>
              <w:t xml:space="preserve"> </w:t>
            </w:r>
            <w:r w:rsidRPr="00F16521">
              <w:rPr>
                <w:rStyle w:val="c0"/>
                <w:rFonts w:ascii="Times New Roman" w:hAnsi="Times New Roman" w:cs="Times New Roman"/>
                <w:i w:val="0"/>
                <w:sz w:val="24"/>
                <w:szCs w:val="24"/>
              </w:rPr>
              <w:t>«Подвижная цель»</w:t>
            </w:r>
          </w:p>
          <w:p w:rsidR="00764C07" w:rsidRPr="00A20CF7" w:rsidRDefault="00764C07" w:rsidP="00D13EB3">
            <w:pPr>
              <w:pStyle w:val="c5c4"/>
              <w:spacing w:before="0" w:beforeAutospacing="0" w:after="0" w:afterAutospacing="0"/>
              <w:rPr>
                <w:rFonts w:ascii="Calibri" w:hAnsi="Calibri"/>
                <w:color w:val="000000"/>
              </w:rPr>
            </w:pPr>
            <w:r>
              <w:rPr>
                <w:rStyle w:val="c0"/>
                <w:color w:val="000000"/>
              </w:rPr>
              <w:t>Количество игроков: любое</w:t>
            </w:r>
            <w:r w:rsidRPr="00A20CF7">
              <w:rPr>
                <w:color w:val="000000"/>
              </w:rPr>
              <w:br/>
            </w:r>
            <w:r w:rsidRPr="00A20CF7">
              <w:rPr>
                <w:rStyle w:val="c0"/>
                <w:color w:val="000000"/>
              </w:rPr>
              <w:t>Дети образуют большой круг, расположившись в 2 - 3 шагах друг от друга. Перед их носками можно провести линию. Выделяется водящий, который выходит на середину круга.</w:t>
            </w:r>
            <w:r w:rsidRPr="00A20CF7">
              <w:rPr>
                <w:color w:val="000000"/>
              </w:rPr>
              <w:br/>
            </w:r>
            <w:r w:rsidRPr="00A20CF7">
              <w:rPr>
                <w:rStyle w:val="c0"/>
                <w:color w:val="000000"/>
              </w:rPr>
              <w:t>По сигналу дети начинают перебрасывать друг другу мяч, чтобы выбрать момент и попасть им в водящего. Водящий, бегая по кругу, увертывается от мяча. Тот, кто попал мячом в водящего, идет на его место.</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sz w:val="24"/>
                <w:szCs w:val="24"/>
              </w:rPr>
            </w:pPr>
            <w:r>
              <w:rPr>
                <w:rFonts w:ascii="Times New Roman" w:hAnsi="Times New Roman" w:cs="Times New Roman"/>
                <w:b/>
                <w:sz w:val="24"/>
                <w:szCs w:val="24"/>
              </w:rPr>
              <w:t xml:space="preserve">Тема 28 </w:t>
            </w:r>
            <w:r w:rsidRPr="00F16521">
              <w:rPr>
                <w:rFonts w:ascii="Times New Roman" w:hAnsi="Times New Roman" w:cs="Times New Roman"/>
                <w:b/>
                <w:sz w:val="24"/>
                <w:szCs w:val="24"/>
              </w:rPr>
              <w:t xml:space="preserve"> Профилактика травматизма</w:t>
            </w:r>
          </w:p>
          <w:p w:rsidR="00764C07" w:rsidRPr="00C4141A" w:rsidRDefault="00764C07" w:rsidP="00D13EB3">
            <w:pPr>
              <w:pStyle w:val="a4"/>
              <w:rPr>
                <w:rFonts w:ascii="Times New Roman" w:hAnsi="Times New Roman" w:cs="Times New Roman"/>
                <w:b/>
                <w:sz w:val="24"/>
                <w:szCs w:val="24"/>
              </w:rPr>
            </w:pPr>
            <w:r w:rsidRPr="00A20CF7">
              <w:rPr>
                <w:rFonts w:ascii="Times New Roman" w:hAnsi="Times New Roman" w:cs="Times New Roman"/>
                <w:sz w:val="24"/>
                <w:szCs w:val="24"/>
              </w:rPr>
              <w:t>Правила</w:t>
            </w:r>
            <w:r>
              <w:rPr>
                <w:rFonts w:ascii="Times New Roman" w:hAnsi="Times New Roman" w:cs="Times New Roman"/>
                <w:sz w:val="24"/>
                <w:szCs w:val="24"/>
              </w:rPr>
              <w:t xml:space="preserve"> </w:t>
            </w:r>
            <w:r w:rsidRPr="00A20CF7">
              <w:rPr>
                <w:rFonts w:ascii="Times New Roman" w:hAnsi="Times New Roman" w:cs="Times New Roman"/>
                <w:sz w:val="24"/>
                <w:szCs w:val="24"/>
              </w:rPr>
              <w:t>ТБ.</w:t>
            </w: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2"/>
              <w:pBdr>
                <w:bottom w:val="single" w:sz="8" w:space="0" w:color="D6DDB9"/>
              </w:pBdr>
              <w:spacing w:before="0" w:after="0" w:line="240" w:lineRule="auto"/>
              <w:rPr>
                <w:rStyle w:val="c0"/>
                <w:rFonts w:ascii="Times New Roman" w:hAnsi="Times New Roman" w:cs="Times New Roman"/>
                <w:i w:val="0"/>
                <w:sz w:val="24"/>
                <w:szCs w:val="24"/>
              </w:rPr>
            </w:pPr>
            <w:r w:rsidRPr="00DE67C7">
              <w:rPr>
                <w:rFonts w:ascii="Times New Roman" w:hAnsi="Times New Roman" w:cs="Times New Roman"/>
                <w:i w:val="0"/>
                <w:sz w:val="24"/>
                <w:szCs w:val="24"/>
              </w:rPr>
              <w:lastRenderedPageBreak/>
              <w:t>Тема 29</w:t>
            </w:r>
            <w:r>
              <w:rPr>
                <w:rFonts w:ascii="Times New Roman" w:hAnsi="Times New Roman" w:cs="Times New Roman"/>
                <w:b w:val="0"/>
                <w:sz w:val="24"/>
                <w:szCs w:val="24"/>
              </w:rPr>
              <w:t xml:space="preserve"> </w:t>
            </w:r>
            <w:r w:rsidRPr="00F16521">
              <w:rPr>
                <w:rStyle w:val="c0"/>
                <w:rFonts w:ascii="Times New Roman" w:hAnsi="Times New Roman" w:cs="Times New Roman"/>
                <w:i w:val="0"/>
                <w:sz w:val="24"/>
                <w:szCs w:val="24"/>
              </w:rPr>
              <w:t>«Бредень»</w:t>
            </w:r>
          </w:p>
          <w:p w:rsidR="00764C07" w:rsidRPr="00A20CF7" w:rsidRDefault="00764C07" w:rsidP="00D13EB3">
            <w:pPr>
              <w:pStyle w:val="c5c4"/>
              <w:spacing w:before="0" w:beforeAutospacing="0" w:after="0" w:afterAutospacing="0"/>
              <w:rPr>
                <w:rFonts w:ascii="Calibri" w:hAnsi="Calibri"/>
                <w:color w:val="000000"/>
              </w:rPr>
            </w:pPr>
            <w:r w:rsidRPr="00A20CF7">
              <w:rPr>
                <w:rStyle w:val="c0"/>
                <w:color w:val="000000"/>
              </w:rPr>
              <w:t>Количество игроков: любое</w:t>
            </w:r>
            <w:r>
              <w:rPr>
                <w:color w:val="000000"/>
              </w:rPr>
              <w:t>.</w:t>
            </w:r>
            <w:r w:rsidRPr="00A20CF7">
              <w:rPr>
                <w:color w:val="000000"/>
              </w:rPr>
              <w:br/>
            </w:r>
            <w:r w:rsidRPr="00A20CF7">
              <w:rPr>
                <w:rStyle w:val="c0"/>
                <w:color w:val="000000"/>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w:t>
            </w:r>
            <w:r w:rsidRPr="00A20CF7">
              <w:rPr>
                <w:color w:val="000000"/>
              </w:rPr>
              <w:br/>
            </w:r>
            <w:r w:rsidRPr="00A20CF7">
              <w:rPr>
                <w:rStyle w:val="c0"/>
                <w:color w:val="000000"/>
              </w:rPr>
              <w:t>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2"/>
              <w:pBdr>
                <w:bottom w:val="single" w:sz="8" w:space="0" w:color="D6DDB9"/>
              </w:pBdr>
              <w:spacing w:before="0" w:after="0" w:line="240" w:lineRule="auto"/>
              <w:rPr>
                <w:rStyle w:val="c0"/>
                <w:rFonts w:ascii="Times New Roman" w:hAnsi="Times New Roman" w:cs="Times New Roman"/>
                <w:i w:val="0"/>
                <w:sz w:val="24"/>
                <w:szCs w:val="24"/>
              </w:rPr>
            </w:pPr>
            <w:r w:rsidRPr="00DE67C7">
              <w:rPr>
                <w:rFonts w:ascii="Times New Roman" w:hAnsi="Times New Roman" w:cs="Times New Roman"/>
                <w:i w:val="0"/>
                <w:sz w:val="24"/>
                <w:szCs w:val="24"/>
              </w:rPr>
              <w:t>Тема 30</w:t>
            </w:r>
            <w:r>
              <w:rPr>
                <w:rFonts w:ascii="Times New Roman" w:hAnsi="Times New Roman" w:cs="Times New Roman"/>
                <w:b w:val="0"/>
                <w:sz w:val="24"/>
                <w:szCs w:val="24"/>
              </w:rPr>
              <w:t xml:space="preserve"> </w:t>
            </w:r>
            <w:r w:rsidRPr="00F16521">
              <w:rPr>
                <w:rStyle w:val="c0"/>
                <w:rFonts w:ascii="Times New Roman" w:hAnsi="Times New Roman" w:cs="Times New Roman"/>
                <w:i w:val="0"/>
                <w:sz w:val="24"/>
                <w:szCs w:val="24"/>
              </w:rPr>
              <w:t>«Заколдованный замок»</w:t>
            </w:r>
          </w:p>
          <w:p w:rsidR="00764C07" w:rsidRPr="00A20CF7" w:rsidRDefault="00764C07" w:rsidP="00D13EB3">
            <w:pPr>
              <w:pStyle w:val="c5c4"/>
              <w:spacing w:before="0" w:beforeAutospacing="0" w:after="0" w:afterAutospacing="0"/>
              <w:rPr>
                <w:rFonts w:ascii="Calibri" w:hAnsi="Calibri"/>
                <w:color w:val="000000"/>
              </w:rPr>
            </w:pPr>
            <w:r w:rsidRPr="00A20CF7">
              <w:rPr>
                <w:rStyle w:val="c0"/>
                <w:color w:val="000000"/>
              </w:rPr>
              <w:t>Количество игроков: любое</w:t>
            </w:r>
            <w:r w:rsidRPr="00A20CF7">
              <w:rPr>
                <w:color w:val="000000"/>
              </w:rPr>
              <w:br/>
            </w:r>
            <w:r w:rsidRPr="00A20CF7">
              <w:rPr>
                <w:rStyle w:val="c0"/>
                <w:color w:val="000000"/>
              </w:rPr>
              <w:t>Играющие делятся на две команды. Первые должны расколдовать замок, а вторая команда - помешать им в этом. Замком может служить 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w:t>
            </w:r>
            <w:r w:rsidRPr="00A20CF7">
              <w:rPr>
                <w:color w:val="000000"/>
              </w:rPr>
              <w:br/>
            </w:r>
            <w:r w:rsidRPr="00A20CF7">
              <w:rPr>
                <w:rStyle w:val="c0"/>
                <w:color w:val="000000"/>
              </w:rPr>
              <w:t>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2"/>
              <w:pBdr>
                <w:bottom w:val="single" w:sz="8" w:space="0" w:color="D6DDB9"/>
              </w:pBdr>
              <w:spacing w:before="0" w:after="0" w:line="240" w:lineRule="auto"/>
              <w:rPr>
                <w:rStyle w:val="c0"/>
                <w:rFonts w:ascii="Times New Roman" w:hAnsi="Times New Roman" w:cs="Times New Roman"/>
                <w:i w:val="0"/>
                <w:sz w:val="24"/>
                <w:szCs w:val="24"/>
              </w:rPr>
            </w:pPr>
            <w:r w:rsidRPr="00DE67C7">
              <w:rPr>
                <w:rFonts w:ascii="Times New Roman" w:hAnsi="Times New Roman" w:cs="Times New Roman"/>
                <w:i w:val="0"/>
                <w:sz w:val="24"/>
                <w:szCs w:val="24"/>
              </w:rPr>
              <w:t>Тема 31</w:t>
            </w:r>
            <w:r>
              <w:rPr>
                <w:rFonts w:ascii="Times New Roman" w:hAnsi="Times New Roman" w:cs="Times New Roman"/>
                <w:b w:val="0"/>
                <w:sz w:val="24"/>
                <w:szCs w:val="24"/>
              </w:rPr>
              <w:t xml:space="preserve"> </w:t>
            </w:r>
            <w:r w:rsidRPr="00F16521">
              <w:rPr>
                <w:rStyle w:val="c0"/>
                <w:rFonts w:ascii="Times New Roman" w:hAnsi="Times New Roman" w:cs="Times New Roman"/>
                <w:i w:val="0"/>
                <w:sz w:val="24"/>
                <w:szCs w:val="24"/>
              </w:rPr>
              <w:t>«Али-баба»</w:t>
            </w:r>
          </w:p>
          <w:p w:rsidR="00764C07" w:rsidRPr="00A20CF7" w:rsidRDefault="00764C07" w:rsidP="00D13EB3">
            <w:pPr>
              <w:pStyle w:val="c5c4"/>
              <w:spacing w:before="0" w:beforeAutospacing="0" w:after="0" w:afterAutospacing="0"/>
              <w:rPr>
                <w:rFonts w:ascii="Calibri" w:hAnsi="Calibri"/>
                <w:color w:val="000000"/>
              </w:rPr>
            </w:pPr>
            <w:r w:rsidRPr="00A20CF7">
              <w:rPr>
                <w:rStyle w:val="c0"/>
                <w:color w:val="000000"/>
              </w:rPr>
              <w:t>Количество игроков: любое</w:t>
            </w:r>
            <w:r w:rsidRPr="00A20CF7">
              <w:rPr>
                <w:color w:val="000000"/>
              </w:rPr>
              <w:br/>
            </w:r>
            <w:r w:rsidRPr="00A20CF7">
              <w:rPr>
                <w:rStyle w:val="c0"/>
                <w:color w:val="000000"/>
              </w:rPr>
              <w:t>Играющие делятся на две команды и встают, взявшись за руки, лицом к команде противника, на расстоянии 5 –7 метров. Игру начинает одна из команд словами:</w:t>
            </w:r>
            <w:r w:rsidRPr="00A20CF7">
              <w:rPr>
                <w:color w:val="000000"/>
              </w:rPr>
              <w:br/>
            </w:r>
            <w:r w:rsidRPr="00A20CF7">
              <w:rPr>
                <w:rStyle w:val="c0"/>
                <w:color w:val="000000"/>
              </w:rPr>
              <w:t>- Али-баба!</w:t>
            </w:r>
            <w:r w:rsidRPr="00A20CF7">
              <w:rPr>
                <w:color w:val="000000"/>
              </w:rPr>
              <w:br/>
            </w:r>
            <w:r w:rsidRPr="00A20CF7">
              <w:rPr>
                <w:rStyle w:val="c0"/>
                <w:color w:val="000000"/>
              </w:rPr>
              <w:t>Вторая команда хором отвечает:</w:t>
            </w:r>
            <w:r w:rsidRPr="00A20CF7">
              <w:rPr>
                <w:color w:val="000000"/>
              </w:rPr>
              <w:br/>
            </w:r>
            <w:r w:rsidRPr="00A20CF7">
              <w:rPr>
                <w:rStyle w:val="c0"/>
                <w:color w:val="000000"/>
              </w:rPr>
              <w:t>- О чем слуга</w:t>
            </w:r>
            <w:r w:rsidRPr="00A20CF7">
              <w:rPr>
                <w:color w:val="000000"/>
              </w:rPr>
              <w:br/>
            </w:r>
            <w:r w:rsidRPr="00A20CF7">
              <w:rPr>
                <w:rStyle w:val="c0"/>
                <w:color w:val="000000"/>
              </w:rPr>
              <w:t>Вновь говорит первая команда:</w:t>
            </w:r>
            <w:r w:rsidRPr="00A20CF7">
              <w:rPr>
                <w:color w:val="000000"/>
              </w:rPr>
              <w:br/>
            </w:r>
            <w:r w:rsidRPr="00A20CF7">
              <w:rPr>
                <w:rStyle w:val="c0"/>
                <w:color w:val="000000"/>
              </w:rPr>
              <w:t>- Пятого, десятого, Сашу нам сюда!.</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Pr="00F16521" w:rsidRDefault="00764C07" w:rsidP="00D13EB3">
            <w:pPr>
              <w:pStyle w:val="2"/>
              <w:pBdr>
                <w:bottom w:val="single" w:sz="8" w:space="0" w:color="D6DDB9"/>
              </w:pBdr>
              <w:spacing w:before="0" w:after="0" w:line="240" w:lineRule="auto"/>
              <w:rPr>
                <w:rFonts w:ascii="Times New Roman" w:hAnsi="Times New Roman" w:cs="Times New Roman"/>
                <w:i w:val="0"/>
                <w:sz w:val="24"/>
                <w:szCs w:val="24"/>
              </w:rPr>
            </w:pPr>
            <w:r w:rsidRPr="00DE67C7">
              <w:rPr>
                <w:rFonts w:ascii="Times New Roman" w:hAnsi="Times New Roman" w:cs="Times New Roman"/>
                <w:i w:val="0"/>
                <w:sz w:val="24"/>
                <w:szCs w:val="24"/>
              </w:rPr>
              <w:t>Тема 32</w:t>
            </w:r>
            <w:r>
              <w:rPr>
                <w:rFonts w:ascii="Times New Roman" w:hAnsi="Times New Roman" w:cs="Times New Roman"/>
                <w:b w:val="0"/>
                <w:sz w:val="24"/>
                <w:szCs w:val="24"/>
              </w:rPr>
              <w:t xml:space="preserve"> </w:t>
            </w:r>
            <w:r w:rsidRPr="00F16521">
              <w:rPr>
                <w:rStyle w:val="c0"/>
                <w:rFonts w:ascii="Times New Roman" w:hAnsi="Times New Roman" w:cs="Times New Roman"/>
                <w:i w:val="0"/>
                <w:sz w:val="24"/>
                <w:szCs w:val="24"/>
              </w:rPr>
              <w:t>«Два Мороза»</w:t>
            </w:r>
          </w:p>
          <w:p w:rsidR="00764C07" w:rsidRPr="00A20CF7" w:rsidRDefault="00764C07" w:rsidP="00D13EB3">
            <w:pPr>
              <w:pStyle w:val="c5c4"/>
              <w:spacing w:before="0" w:beforeAutospacing="0" w:after="0" w:afterAutospacing="0"/>
              <w:rPr>
                <w:rFonts w:ascii="Calibri" w:hAnsi="Calibri"/>
                <w:color w:val="000000"/>
              </w:rPr>
            </w:pPr>
            <w:r w:rsidRPr="00A20CF7">
              <w:rPr>
                <w:rStyle w:val="c0"/>
                <w:color w:val="000000"/>
              </w:rPr>
              <w:t>Количество игроков: любое</w:t>
            </w:r>
            <w:r w:rsidRPr="00A20CF7">
              <w:rPr>
                <w:color w:val="000000"/>
              </w:rPr>
              <w:br/>
            </w:r>
            <w:r w:rsidRPr="00A20CF7">
              <w:rPr>
                <w:rStyle w:val="c0"/>
                <w:color w:val="000000"/>
              </w:rPr>
              <w:t>Перед детьми стоят два водящих, два Мороза.</w:t>
            </w:r>
            <w:r w:rsidRPr="00A20CF7">
              <w:rPr>
                <w:color w:val="000000"/>
              </w:rPr>
              <w:br/>
            </w:r>
            <w:r w:rsidRPr="00A20CF7">
              <w:rPr>
                <w:rStyle w:val="c0"/>
                <w:color w:val="000000"/>
              </w:rPr>
              <w:t>- Мы Морозы удалые, братья молодые:</w:t>
            </w:r>
            <w:r w:rsidRPr="00A20CF7">
              <w:rPr>
                <w:color w:val="000000"/>
              </w:rPr>
              <w:br/>
            </w:r>
            <w:r w:rsidRPr="00A20CF7">
              <w:rPr>
                <w:rStyle w:val="c0"/>
                <w:color w:val="000000"/>
              </w:rPr>
              <w:t>Я Мороз Красный нос,</w:t>
            </w:r>
            <w:r w:rsidRPr="00A20CF7">
              <w:rPr>
                <w:color w:val="000000"/>
              </w:rPr>
              <w:br/>
            </w:r>
            <w:r w:rsidRPr="00A20CF7">
              <w:rPr>
                <w:rStyle w:val="c0"/>
                <w:color w:val="000000"/>
              </w:rPr>
              <w:t>Я Мороз Синий нос.</w:t>
            </w:r>
            <w:r w:rsidRPr="00A20CF7">
              <w:rPr>
                <w:color w:val="000000"/>
              </w:rPr>
              <w:br/>
            </w:r>
            <w:r w:rsidRPr="00A20CF7">
              <w:rPr>
                <w:rStyle w:val="c0"/>
                <w:color w:val="000000"/>
              </w:rPr>
              <w:t>Кто из вас решится в путь – дороженьку пустится?</w:t>
            </w:r>
            <w:r w:rsidRPr="00A20CF7">
              <w:rPr>
                <w:color w:val="000000"/>
              </w:rPr>
              <w:br/>
            </w:r>
            <w:r w:rsidRPr="00A20CF7">
              <w:rPr>
                <w:rStyle w:val="c0"/>
                <w:color w:val="000000"/>
              </w:rPr>
              <w:t>Дети отвечают:</w:t>
            </w:r>
            <w:r w:rsidRPr="00A20CF7">
              <w:rPr>
                <w:color w:val="000000"/>
              </w:rPr>
              <w:br/>
            </w:r>
            <w:r w:rsidRPr="00A20CF7">
              <w:rPr>
                <w:rStyle w:val="c0"/>
                <w:color w:val="000000"/>
              </w:rPr>
              <w:t>- Не боимся мы угроз и нестрашен нам Мороз.</w:t>
            </w:r>
            <w:r w:rsidRPr="00A20CF7">
              <w:rPr>
                <w:color w:val="000000"/>
              </w:rPr>
              <w:br/>
            </w:r>
            <w:r w:rsidRPr="00A20CF7">
              <w:rPr>
                <w:rStyle w:val="c0"/>
                <w:color w:val="000000"/>
              </w:rPr>
              <w:t>После этого дети должны пробежать на другую сторону и не попасться Морозам.</w:t>
            </w:r>
          </w:p>
          <w:p w:rsidR="00764C07" w:rsidRPr="00F16521" w:rsidRDefault="00764C07" w:rsidP="00D13EB3">
            <w:pPr>
              <w:pStyle w:val="a4"/>
              <w:rPr>
                <w:rFonts w:ascii="Times New Roman" w:hAnsi="Times New Roman" w:cs="Times New Roman"/>
                <w:b/>
                <w:sz w:val="24"/>
                <w:szCs w:val="24"/>
              </w:rPr>
            </w:pP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5"/>
              <w:shd w:val="clear" w:color="auto" w:fill="FFFFFF"/>
              <w:spacing w:before="96" w:after="120"/>
              <w:rPr>
                <w:b/>
                <w:color w:val="000000"/>
              </w:rPr>
            </w:pPr>
            <w:r>
              <w:rPr>
                <w:b/>
              </w:rPr>
              <w:t xml:space="preserve">Тема 33 </w:t>
            </w:r>
            <w:r>
              <w:rPr>
                <w:b/>
                <w:color w:val="000000"/>
              </w:rPr>
              <w:t>"Жар-птица"</w:t>
            </w:r>
          </w:p>
          <w:p w:rsidR="00764C07" w:rsidRPr="00C4141A" w:rsidRDefault="00764C07" w:rsidP="00D13EB3">
            <w:pPr>
              <w:pStyle w:val="a5"/>
              <w:shd w:val="clear" w:color="auto" w:fill="FFFFFF"/>
              <w:spacing w:before="96" w:after="120"/>
              <w:jc w:val="center"/>
              <w:rPr>
                <w:color w:val="000000"/>
              </w:rPr>
            </w:pPr>
            <w:r w:rsidRPr="00A20CF7">
              <w:rPr>
                <w:color w:val="000000"/>
              </w:rPr>
              <w:t>Участвуют 2 команды. В составе каждой 6 человек. Для игры из лоскутков материи изготавливается и красочно расписывается жар-птица. Одна команда (по жребию) образует круг. Игроки перекидывают жар-птицу друг другу так, чтобы ее не смог поймать водящий из команды соперников, находящийся в середине круга. Как только водящий поймает жар-птицу, его команде присуждается 1 очко, и игра возобновляется. По истечении условного времени команды меняются ролями. Побеждает команда, набравшая больше очков.</w:t>
            </w:r>
          </w:p>
        </w:tc>
      </w:tr>
      <w:tr w:rsidR="00764C07" w:rsidRPr="00F16521" w:rsidTr="00D13EB3">
        <w:trPr>
          <w:trHeight w:val="617"/>
        </w:trPr>
        <w:tc>
          <w:tcPr>
            <w:tcW w:w="4500" w:type="dxa"/>
            <w:tcBorders>
              <w:top w:val="single" w:sz="4" w:space="0" w:color="auto"/>
              <w:left w:val="single" w:sz="4" w:space="0" w:color="auto"/>
              <w:bottom w:val="single" w:sz="4" w:space="0" w:color="auto"/>
              <w:right w:val="single" w:sz="4" w:space="0" w:color="auto"/>
            </w:tcBorders>
          </w:tcPr>
          <w:p w:rsidR="00764C07" w:rsidRDefault="00764C07" w:rsidP="00D13EB3">
            <w:pPr>
              <w:pStyle w:val="a4"/>
              <w:rPr>
                <w:rFonts w:ascii="Times New Roman" w:hAnsi="Times New Roman" w:cs="Times New Roman"/>
                <w:b/>
                <w:color w:val="000000"/>
                <w:sz w:val="24"/>
                <w:szCs w:val="24"/>
              </w:rPr>
            </w:pPr>
            <w:r>
              <w:rPr>
                <w:rFonts w:ascii="Times New Roman" w:hAnsi="Times New Roman" w:cs="Times New Roman"/>
                <w:b/>
                <w:sz w:val="24"/>
                <w:szCs w:val="24"/>
              </w:rPr>
              <w:t xml:space="preserve">Тема 34 </w:t>
            </w:r>
            <w:r w:rsidRPr="00F16521">
              <w:rPr>
                <w:rFonts w:ascii="Times New Roman" w:hAnsi="Times New Roman" w:cs="Times New Roman"/>
                <w:b/>
                <w:color w:val="000000"/>
                <w:sz w:val="24"/>
                <w:szCs w:val="24"/>
              </w:rPr>
              <w:t>"Перетягивание воза"</w:t>
            </w:r>
          </w:p>
          <w:p w:rsidR="00764C07" w:rsidRPr="00A20CF7" w:rsidRDefault="00764C07" w:rsidP="00D13EB3">
            <w:pPr>
              <w:pStyle w:val="a5"/>
              <w:shd w:val="clear" w:color="auto" w:fill="FFFFFF"/>
              <w:spacing w:before="96" w:after="120"/>
              <w:jc w:val="both"/>
              <w:rPr>
                <w:color w:val="000000"/>
              </w:rPr>
            </w:pPr>
            <w:r w:rsidRPr="00A20CF7">
              <w:rPr>
                <w:color w:val="000000"/>
              </w:rPr>
              <w:t xml:space="preserve">Участвуют 2 команды по 4-8 человек. Они строятся в шеренги одна против другой. Между </w:t>
            </w:r>
            <w:r w:rsidRPr="00A20CF7">
              <w:rPr>
                <w:color w:val="000000"/>
              </w:rPr>
              <w:lastRenderedPageBreak/>
              <w:t>шеренгами проводится линия. По сигналу соперники, взяв друг друга за руки, стараются перетянуть один другого за линию. Команда, сумевшая перетянуть большее количество (число) соперников, объявляется победителем. Игру можно усложнить, обозначив вместо одной линии двумя параллельными чертами коридор шириной 50 см. Перетянутым считается игрок, переступивший линию или коридор двумя ногами.</w:t>
            </w:r>
          </w:p>
          <w:p w:rsidR="00764C07" w:rsidRPr="00F16521" w:rsidRDefault="00764C07" w:rsidP="00D13EB3">
            <w:pPr>
              <w:pStyle w:val="a4"/>
              <w:rPr>
                <w:rFonts w:ascii="Times New Roman" w:hAnsi="Times New Roman" w:cs="Times New Roman"/>
                <w:b/>
                <w:sz w:val="24"/>
                <w:szCs w:val="24"/>
              </w:rPr>
            </w:pPr>
          </w:p>
        </w:tc>
      </w:tr>
    </w:tbl>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pStyle w:val="af3"/>
        <w:snapToGrid w:val="0"/>
        <w:spacing w:line="240" w:lineRule="auto"/>
        <w:rPr>
          <w:rFonts w:ascii="Times New Roman" w:hAnsi="Times New Roman" w:cs="Times New Roman"/>
          <w:b/>
          <w:bCs/>
          <w:i/>
          <w:sz w:val="28"/>
          <w:szCs w:val="28"/>
        </w:rPr>
      </w:pPr>
    </w:p>
    <w:p w:rsidR="00764C07" w:rsidRDefault="00764C07" w:rsidP="00764C07">
      <w:pPr>
        <w:spacing w:after="0" w:line="240" w:lineRule="auto"/>
        <w:rPr>
          <w:rFonts w:ascii="Times New Roman" w:hAnsi="Times New Roman" w:cs="Times New Roman"/>
          <w:b/>
          <w:bCs/>
          <w:i/>
          <w:sz w:val="28"/>
          <w:szCs w:val="28"/>
        </w:rPr>
      </w:pPr>
    </w:p>
    <w:p w:rsidR="00764C07" w:rsidRDefault="00764C07" w:rsidP="00764C07">
      <w:pPr>
        <w:spacing w:after="0" w:line="240" w:lineRule="auto"/>
        <w:rPr>
          <w:rFonts w:ascii="Times New Roman" w:hAnsi="Times New Roman" w:cs="Times New Roman"/>
          <w:b/>
          <w:bCs/>
          <w:i/>
          <w:sz w:val="28"/>
          <w:szCs w:val="28"/>
        </w:rPr>
      </w:pPr>
    </w:p>
    <w:p w:rsidR="00764C07" w:rsidRDefault="00764C07" w:rsidP="00764C07">
      <w:pPr>
        <w:spacing w:after="0" w:line="240" w:lineRule="auto"/>
        <w:rPr>
          <w:rFonts w:ascii="Times New Roman" w:hAnsi="Times New Roman"/>
          <w:b/>
          <w:sz w:val="24"/>
          <w:szCs w:val="24"/>
        </w:rPr>
      </w:pPr>
    </w:p>
    <w:p w:rsidR="00764C07" w:rsidRPr="00E54CC0" w:rsidRDefault="00764C07" w:rsidP="00764C07">
      <w:pPr>
        <w:spacing w:after="0" w:line="240" w:lineRule="auto"/>
        <w:jc w:val="center"/>
        <w:rPr>
          <w:rFonts w:ascii="Times New Roman" w:hAnsi="Times New Roman"/>
          <w:b/>
          <w:sz w:val="28"/>
          <w:szCs w:val="28"/>
        </w:rPr>
      </w:pPr>
      <w:r w:rsidRPr="00777A23">
        <w:rPr>
          <w:rFonts w:ascii="Times New Roman" w:hAnsi="Times New Roman"/>
          <w:b/>
          <w:sz w:val="24"/>
          <w:szCs w:val="24"/>
        </w:rPr>
        <w:lastRenderedPageBreak/>
        <w:t>5.Литература</w:t>
      </w:r>
    </w:p>
    <w:p w:rsidR="00764C07" w:rsidRPr="00777A23" w:rsidRDefault="00764C07" w:rsidP="00764C07">
      <w:pPr>
        <w:pStyle w:val="af3"/>
        <w:widowControl w:val="0"/>
        <w:tabs>
          <w:tab w:val="left" w:pos="540"/>
        </w:tabs>
        <w:suppressAutoHyphens/>
        <w:spacing w:after="0" w:line="240" w:lineRule="auto"/>
        <w:ind w:left="360"/>
        <w:jc w:val="both"/>
        <w:rPr>
          <w:rFonts w:ascii="Times New Roman" w:hAnsi="Times New Roman" w:cs="Times New Roman"/>
          <w:sz w:val="24"/>
          <w:szCs w:val="24"/>
        </w:rPr>
      </w:pPr>
    </w:p>
    <w:p w:rsidR="00764C07" w:rsidRPr="00777A23" w:rsidRDefault="00764C07" w:rsidP="00764C07">
      <w:pPr>
        <w:spacing w:line="240" w:lineRule="auto"/>
        <w:ind w:left="360"/>
        <w:rPr>
          <w:rFonts w:ascii="Times New Roman" w:hAnsi="Times New Roman" w:cs="Times New Roman"/>
          <w:sz w:val="24"/>
          <w:szCs w:val="24"/>
        </w:rPr>
      </w:pPr>
      <w:r w:rsidRPr="00777A23">
        <w:rPr>
          <w:rFonts w:ascii="Times New Roman" w:hAnsi="Times New Roman" w:cs="Times New Roman"/>
          <w:sz w:val="24"/>
          <w:szCs w:val="24"/>
        </w:rPr>
        <w:t xml:space="preserve">1. Аранская О.С. Игра как средство формирования здорового образа жизни.-2002.-№5.-с.54. </w:t>
      </w:r>
    </w:p>
    <w:p w:rsidR="00764C07" w:rsidRPr="00777A23" w:rsidRDefault="00764C07" w:rsidP="00764C07">
      <w:pPr>
        <w:spacing w:line="240" w:lineRule="auto"/>
        <w:ind w:left="360"/>
        <w:rPr>
          <w:rFonts w:ascii="Times New Roman" w:hAnsi="Times New Roman" w:cs="Times New Roman"/>
          <w:sz w:val="24"/>
          <w:szCs w:val="24"/>
        </w:rPr>
      </w:pPr>
      <w:r w:rsidRPr="00777A23">
        <w:rPr>
          <w:rFonts w:ascii="Times New Roman" w:hAnsi="Times New Roman" w:cs="Times New Roman"/>
          <w:sz w:val="24"/>
          <w:szCs w:val="24"/>
        </w:rPr>
        <w:t>2. Маюров А.Н. Уроки культуры здоровья. В здоровом теле – здоровый дух. Уч. пособие для ученика и учителя. М.: Педагогическое общество России, 2004.</w:t>
      </w:r>
    </w:p>
    <w:p w:rsidR="00764C07" w:rsidRPr="00777A23" w:rsidRDefault="00764C07" w:rsidP="00764C07">
      <w:pPr>
        <w:spacing w:line="240" w:lineRule="auto"/>
        <w:ind w:left="360"/>
        <w:rPr>
          <w:rFonts w:ascii="Times New Roman" w:hAnsi="Times New Roman" w:cs="Times New Roman"/>
          <w:sz w:val="24"/>
          <w:szCs w:val="24"/>
        </w:rPr>
      </w:pPr>
      <w:r w:rsidRPr="00777A23">
        <w:rPr>
          <w:rFonts w:ascii="Times New Roman" w:hAnsi="Times New Roman" w:cs="Times New Roman"/>
          <w:sz w:val="24"/>
          <w:szCs w:val="24"/>
        </w:rPr>
        <w:t xml:space="preserve">3. Организация и оценка </w:t>
      </w:r>
      <w:proofErr w:type="spellStart"/>
      <w:r w:rsidRPr="00777A23">
        <w:rPr>
          <w:rFonts w:ascii="Times New Roman" w:hAnsi="Times New Roman" w:cs="Times New Roman"/>
          <w:sz w:val="24"/>
          <w:szCs w:val="24"/>
        </w:rPr>
        <w:t>здоровьесберегающей</w:t>
      </w:r>
      <w:proofErr w:type="spellEnd"/>
      <w:r w:rsidRPr="00777A23">
        <w:rPr>
          <w:rFonts w:ascii="Times New Roman" w:hAnsi="Times New Roman" w:cs="Times New Roman"/>
          <w:sz w:val="24"/>
          <w:szCs w:val="24"/>
        </w:rPr>
        <w:t xml:space="preserve"> деятельности образовательных учреждений. Руководство для работников системы общего образования</w:t>
      </w:r>
      <w:proofErr w:type="gramStart"/>
      <w:r w:rsidRPr="00777A23">
        <w:rPr>
          <w:rFonts w:ascii="Times New Roman" w:hAnsi="Times New Roman" w:cs="Times New Roman"/>
          <w:sz w:val="24"/>
          <w:szCs w:val="24"/>
        </w:rPr>
        <w:t>.-</w:t>
      </w:r>
      <w:proofErr w:type="gramEnd"/>
      <w:r w:rsidRPr="00777A23">
        <w:rPr>
          <w:rFonts w:ascii="Times New Roman" w:hAnsi="Times New Roman" w:cs="Times New Roman"/>
          <w:sz w:val="24"/>
          <w:szCs w:val="24"/>
        </w:rPr>
        <w:t>М.: 2004.</w:t>
      </w:r>
    </w:p>
    <w:p w:rsidR="00764C07" w:rsidRPr="00777A23" w:rsidRDefault="00764C07" w:rsidP="00764C07">
      <w:pPr>
        <w:spacing w:line="240" w:lineRule="auto"/>
        <w:ind w:left="360"/>
        <w:rPr>
          <w:rFonts w:ascii="Times New Roman" w:hAnsi="Times New Roman" w:cs="Times New Roman"/>
          <w:sz w:val="24"/>
          <w:szCs w:val="24"/>
        </w:rPr>
      </w:pPr>
      <w:r w:rsidRPr="00777A23">
        <w:rPr>
          <w:rFonts w:ascii="Times New Roman" w:hAnsi="Times New Roman" w:cs="Times New Roman"/>
          <w:sz w:val="24"/>
          <w:szCs w:val="24"/>
        </w:rPr>
        <w:t>4. ФГОС  Примерные программы начального образования. – «Просвещение»,  Москва,  2009.</w:t>
      </w:r>
      <w:r w:rsidRPr="00777A23">
        <w:rPr>
          <w:rFonts w:ascii="Times New Roman" w:hAnsi="Times New Roman" w:cs="Times New Roman"/>
          <w:sz w:val="24"/>
          <w:szCs w:val="24"/>
        </w:rPr>
        <w:tab/>
        <w:t>ФГОС  Планируемые результаты начального общего  образования. – «Просвещение»,  Москва.  2009.</w:t>
      </w:r>
    </w:p>
    <w:p w:rsidR="00764C07" w:rsidRPr="00777A23" w:rsidRDefault="00764C07" w:rsidP="00764C07">
      <w:pPr>
        <w:spacing w:line="240" w:lineRule="auto"/>
        <w:ind w:left="360"/>
        <w:rPr>
          <w:rFonts w:ascii="Times New Roman" w:hAnsi="Times New Roman" w:cs="Times New Roman"/>
          <w:sz w:val="24"/>
          <w:szCs w:val="24"/>
        </w:rPr>
      </w:pPr>
      <w:r w:rsidRPr="00777A23">
        <w:rPr>
          <w:rFonts w:ascii="Times New Roman" w:hAnsi="Times New Roman" w:cs="Times New Roman"/>
          <w:sz w:val="24"/>
          <w:szCs w:val="24"/>
        </w:rPr>
        <w:t xml:space="preserve">5. Антропова, М.В., </w:t>
      </w:r>
      <w:proofErr w:type="spellStart"/>
      <w:r w:rsidRPr="00777A23">
        <w:rPr>
          <w:rFonts w:ascii="Times New Roman" w:hAnsi="Times New Roman" w:cs="Times New Roman"/>
          <w:sz w:val="24"/>
          <w:szCs w:val="24"/>
        </w:rPr>
        <w:t>Кузнецо</w:t>
      </w:r>
      <w:proofErr w:type="spellEnd"/>
      <w:r w:rsidRPr="00777A23">
        <w:rPr>
          <w:rFonts w:ascii="Times New Roman" w:hAnsi="Times New Roman" w:cs="Times New Roman"/>
          <w:sz w:val="24"/>
          <w:szCs w:val="24"/>
        </w:rPr>
        <w:t xml:space="preserve"> Смирнов И.К. </w:t>
      </w:r>
      <w:proofErr w:type="spellStart"/>
      <w:r w:rsidRPr="00777A23">
        <w:rPr>
          <w:rFonts w:ascii="Times New Roman" w:hAnsi="Times New Roman" w:cs="Times New Roman"/>
          <w:sz w:val="24"/>
          <w:szCs w:val="24"/>
        </w:rPr>
        <w:t>Здоровьесберегающие</w:t>
      </w:r>
      <w:proofErr w:type="spellEnd"/>
      <w:r w:rsidRPr="00777A23">
        <w:rPr>
          <w:rFonts w:ascii="Times New Roman" w:hAnsi="Times New Roman" w:cs="Times New Roman"/>
          <w:sz w:val="24"/>
          <w:szCs w:val="24"/>
        </w:rPr>
        <w:t xml:space="preserve"> образовательные технологии в современной школе. М., 2002</w:t>
      </w:r>
    </w:p>
    <w:p w:rsidR="00764C07" w:rsidRPr="00777A23" w:rsidRDefault="00764C07" w:rsidP="00764C07">
      <w:pPr>
        <w:spacing w:line="240" w:lineRule="auto"/>
        <w:ind w:left="360"/>
        <w:rPr>
          <w:rFonts w:ascii="Times New Roman" w:hAnsi="Times New Roman" w:cs="Times New Roman"/>
          <w:sz w:val="24"/>
          <w:szCs w:val="24"/>
        </w:rPr>
      </w:pPr>
      <w:r w:rsidRPr="00777A23">
        <w:rPr>
          <w:rFonts w:ascii="Times New Roman" w:hAnsi="Times New Roman" w:cs="Times New Roman"/>
          <w:sz w:val="24"/>
          <w:szCs w:val="24"/>
        </w:rPr>
        <w:t>6.Трофимова Г.В. Помоги себе сам. Минск, 2003.</w:t>
      </w:r>
    </w:p>
    <w:p w:rsidR="00764C07" w:rsidRPr="00777A23" w:rsidRDefault="00764C07" w:rsidP="00764C07">
      <w:pPr>
        <w:spacing w:line="240" w:lineRule="auto"/>
        <w:ind w:left="360"/>
        <w:rPr>
          <w:rFonts w:ascii="Times New Roman" w:hAnsi="Times New Roman" w:cs="Times New Roman"/>
          <w:sz w:val="24"/>
          <w:szCs w:val="24"/>
        </w:rPr>
      </w:pPr>
      <w:r w:rsidRPr="00777A23">
        <w:rPr>
          <w:rFonts w:ascii="Times New Roman" w:hAnsi="Times New Roman" w:cs="Times New Roman"/>
          <w:sz w:val="24"/>
          <w:szCs w:val="24"/>
        </w:rPr>
        <w:t>7. Тихомирова Л.Ф. 1. Зимние подвижные игры: 1–4 классы./ Авт.-сост. А.Ю. Патрикеев. – М.: ВАКО, 2009.</w:t>
      </w:r>
    </w:p>
    <w:p w:rsidR="00764C07" w:rsidRPr="00777A23" w:rsidRDefault="00764C07" w:rsidP="00764C07">
      <w:pPr>
        <w:spacing w:line="240" w:lineRule="auto"/>
        <w:ind w:left="360" w:right="-850"/>
        <w:rPr>
          <w:rFonts w:ascii="Times New Roman" w:hAnsi="Times New Roman" w:cs="Times New Roman"/>
          <w:sz w:val="24"/>
          <w:szCs w:val="24"/>
        </w:rPr>
      </w:pPr>
      <w:r w:rsidRPr="00777A23">
        <w:rPr>
          <w:rFonts w:ascii="Times New Roman" w:hAnsi="Times New Roman" w:cs="Times New Roman"/>
          <w:sz w:val="24"/>
          <w:szCs w:val="24"/>
        </w:rPr>
        <w:t xml:space="preserve">8. Клуб здоровья и долголетия. </w:t>
      </w:r>
      <w:hyperlink r:id="rId7" w:history="1">
        <w:r w:rsidRPr="00777A23">
          <w:rPr>
            <w:rStyle w:val="af7"/>
          </w:rPr>
          <w:t>http://www.100let.net/index.htmУроки здоровья. М.,2002</w:t>
        </w:r>
      </w:hyperlink>
    </w:p>
    <w:p w:rsidR="00764C07" w:rsidRPr="00777A23" w:rsidRDefault="00764C07" w:rsidP="00764C07">
      <w:pPr>
        <w:spacing w:line="240" w:lineRule="auto"/>
        <w:ind w:left="360"/>
        <w:rPr>
          <w:rFonts w:ascii="Times New Roman" w:hAnsi="Times New Roman" w:cs="Times New Roman"/>
          <w:sz w:val="24"/>
          <w:szCs w:val="24"/>
        </w:rPr>
      </w:pPr>
      <w:r w:rsidRPr="00777A23">
        <w:rPr>
          <w:rFonts w:ascii="Times New Roman" w:hAnsi="Times New Roman" w:cs="Times New Roman"/>
          <w:sz w:val="24"/>
          <w:szCs w:val="24"/>
        </w:rPr>
        <w:t xml:space="preserve">9. Обухова Л.А., </w:t>
      </w:r>
      <w:proofErr w:type="spellStart"/>
      <w:r w:rsidRPr="00777A23">
        <w:rPr>
          <w:rFonts w:ascii="Times New Roman" w:hAnsi="Times New Roman" w:cs="Times New Roman"/>
          <w:sz w:val="24"/>
          <w:szCs w:val="24"/>
        </w:rPr>
        <w:t>Лемяскина</w:t>
      </w:r>
      <w:proofErr w:type="spellEnd"/>
      <w:r w:rsidRPr="00777A23">
        <w:rPr>
          <w:rFonts w:ascii="Times New Roman" w:hAnsi="Times New Roman" w:cs="Times New Roman"/>
          <w:sz w:val="24"/>
          <w:szCs w:val="24"/>
        </w:rPr>
        <w:t xml:space="preserve"> Н.А., </w:t>
      </w:r>
      <w:proofErr w:type="spellStart"/>
      <w:r w:rsidRPr="00777A23">
        <w:rPr>
          <w:rFonts w:ascii="Times New Roman" w:hAnsi="Times New Roman" w:cs="Times New Roman"/>
          <w:sz w:val="24"/>
          <w:szCs w:val="24"/>
        </w:rPr>
        <w:t>Жиренко</w:t>
      </w:r>
      <w:proofErr w:type="spellEnd"/>
      <w:r w:rsidRPr="00777A23">
        <w:rPr>
          <w:rFonts w:ascii="Times New Roman" w:hAnsi="Times New Roman" w:cs="Times New Roman"/>
          <w:sz w:val="24"/>
          <w:szCs w:val="24"/>
        </w:rPr>
        <w:t xml:space="preserve"> О.Е. Новые 135 уроков здоровья, или Школа докторов природы (1-4 классы). – М.: ВАКО, 2007.</w:t>
      </w:r>
    </w:p>
    <w:p w:rsidR="00764C07" w:rsidRPr="00777A23" w:rsidRDefault="00764C07" w:rsidP="00764C07">
      <w:pPr>
        <w:spacing w:line="240" w:lineRule="auto"/>
        <w:ind w:left="360"/>
        <w:rPr>
          <w:rFonts w:ascii="Times New Roman" w:hAnsi="Times New Roman" w:cs="Times New Roman"/>
          <w:sz w:val="24"/>
          <w:szCs w:val="24"/>
        </w:rPr>
      </w:pPr>
      <w:r w:rsidRPr="00777A23">
        <w:rPr>
          <w:rFonts w:ascii="Times New Roman" w:hAnsi="Times New Roman" w:cs="Times New Roman"/>
          <w:sz w:val="24"/>
          <w:szCs w:val="24"/>
        </w:rPr>
        <w:t>10. Подвижные игры: 1–4 классы./ Авт.-сост. А.Ю. Патрикеев. – М.: ВАКО, 2007.</w:t>
      </w:r>
    </w:p>
    <w:p w:rsidR="00764C07" w:rsidRPr="00777A23" w:rsidRDefault="00764C07" w:rsidP="00764C0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77A23">
        <w:rPr>
          <w:rFonts w:ascii="Times New Roman" w:hAnsi="Times New Roman" w:cs="Times New Roman"/>
          <w:sz w:val="24"/>
          <w:szCs w:val="24"/>
        </w:rPr>
        <w:t xml:space="preserve">11. </w:t>
      </w:r>
      <w:hyperlink r:id="rId8" w:history="1">
        <w:r w:rsidRPr="00777A23">
          <w:rPr>
            <w:rStyle w:val="af7"/>
          </w:rPr>
          <w:t>http://collegy.ucoz.ru/publ/6</w:t>
        </w:r>
      </w:hyperlink>
    </w:p>
    <w:p w:rsidR="00764C07" w:rsidRPr="00777A23" w:rsidRDefault="00764C07" w:rsidP="00764C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777A23">
        <w:rPr>
          <w:rFonts w:ascii="Times New Roman" w:hAnsi="Times New Roman" w:cs="Times New Roman"/>
          <w:sz w:val="24"/>
          <w:szCs w:val="24"/>
        </w:rPr>
        <w:t xml:space="preserve">12. </w:t>
      </w:r>
      <w:proofErr w:type="spellStart"/>
      <w:r w:rsidRPr="00777A23">
        <w:rPr>
          <w:rFonts w:ascii="Times New Roman" w:hAnsi="Times New Roman" w:cs="Times New Roman"/>
          <w:sz w:val="24"/>
          <w:szCs w:val="24"/>
        </w:rPr>
        <w:t>Дереклее</w:t>
      </w:r>
      <w:r>
        <w:rPr>
          <w:rFonts w:ascii="Times New Roman" w:hAnsi="Times New Roman" w:cs="Times New Roman"/>
          <w:sz w:val="24"/>
          <w:szCs w:val="24"/>
        </w:rPr>
        <w:t>ва</w:t>
      </w:r>
      <w:proofErr w:type="gramStart"/>
      <w:r>
        <w:rPr>
          <w:rFonts w:ascii="Times New Roman" w:hAnsi="Times New Roman" w:cs="Times New Roman"/>
          <w:sz w:val="24"/>
          <w:szCs w:val="24"/>
        </w:rPr>
        <w:t>,</w:t>
      </w:r>
      <w:r w:rsidRPr="00777A23">
        <w:rPr>
          <w:rFonts w:ascii="Times New Roman" w:hAnsi="Times New Roman" w:cs="Times New Roman"/>
          <w:sz w:val="24"/>
          <w:szCs w:val="24"/>
        </w:rPr>
        <w:t>Н</w:t>
      </w:r>
      <w:proofErr w:type="gramEnd"/>
      <w:r w:rsidRPr="00777A23">
        <w:rPr>
          <w:rFonts w:ascii="Times New Roman" w:hAnsi="Times New Roman" w:cs="Times New Roman"/>
          <w:sz w:val="24"/>
          <w:szCs w:val="24"/>
        </w:rPr>
        <w:t>.И</w:t>
      </w:r>
      <w:proofErr w:type="spellEnd"/>
      <w:r w:rsidRPr="00777A23">
        <w:rPr>
          <w:rFonts w:ascii="Times New Roman" w:hAnsi="Times New Roman" w:cs="Times New Roman"/>
          <w:sz w:val="24"/>
          <w:szCs w:val="24"/>
        </w:rPr>
        <w:t>. Двигательные игры, тренинги и у</w:t>
      </w:r>
      <w:r>
        <w:rPr>
          <w:rFonts w:ascii="Times New Roman" w:hAnsi="Times New Roman" w:cs="Times New Roman"/>
          <w:sz w:val="24"/>
          <w:szCs w:val="24"/>
        </w:rPr>
        <w:t>роки здоровья: 1-5 классы. – М.:</w:t>
      </w:r>
      <w:r w:rsidRPr="00777A23">
        <w:rPr>
          <w:rFonts w:ascii="Times New Roman" w:hAnsi="Times New Roman" w:cs="Times New Roman"/>
          <w:sz w:val="24"/>
          <w:szCs w:val="24"/>
        </w:rPr>
        <w:t xml:space="preserve"> </w:t>
      </w:r>
      <w:r>
        <w:rPr>
          <w:rFonts w:ascii="Times New Roman" w:hAnsi="Times New Roman" w:cs="Times New Roman"/>
          <w:sz w:val="24"/>
          <w:szCs w:val="24"/>
        </w:rPr>
        <w:t xml:space="preserve">                                                                            ВАКО </w:t>
      </w:r>
      <w:r w:rsidRPr="00777A23">
        <w:rPr>
          <w:rFonts w:ascii="Times New Roman" w:hAnsi="Times New Roman" w:cs="Times New Roman"/>
          <w:sz w:val="24"/>
          <w:szCs w:val="24"/>
        </w:rPr>
        <w:t>2007 г. - / Мастерская учителя.</w:t>
      </w:r>
    </w:p>
    <w:p w:rsidR="00764C07" w:rsidRPr="00777A23" w:rsidRDefault="00764C07" w:rsidP="00764C07">
      <w:pPr>
        <w:spacing w:after="0" w:line="240" w:lineRule="auto"/>
        <w:jc w:val="both"/>
        <w:rPr>
          <w:rFonts w:ascii="Times New Roman" w:hAnsi="Times New Roman" w:cs="Times New Roman"/>
          <w:sz w:val="24"/>
          <w:szCs w:val="24"/>
        </w:rPr>
      </w:pPr>
    </w:p>
    <w:p w:rsidR="00764C07" w:rsidRPr="00777A23" w:rsidRDefault="00764C07" w:rsidP="00764C07">
      <w:pPr>
        <w:spacing w:after="0" w:line="240" w:lineRule="auto"/>
        <w:ind w:left="360"/>
        <w:jc w:val="both"/>
        <w:rPr>
          <w:rFonts w:ascii="Times New Roman" w:hAnsi="Times New Roman" w:cs="Times New Roman"/>
          <w:sz w:val="24"/>
          <w:szCs w:val="24"/>
        </w:rPr>
      </w:pPr>
      <w:r w:rsidRPr="00777A23">
        <w:rPr>
          <w:rFonts w:ascii="Times New Roman" w:hAnsi="Times New Roman" w:cs="Times New Roman"/>
          <w:sz w:val="24"/>
          <w:szCs w:val="24"/>
        </w:rPr>
        <w:t xml:space="preserve">13. </w:t>
      </w:r>
      <w:proofErr w:type="spellStart"/>
      <w:r w:rsidRPr="00777A23">
        <w:rPr>
          <w:rFonts w:ascii="Times New Roman" w:hAnsi="Times New Roman" w:cs="Times New Roman"/>
          <w:sz w:val="24"/>
          <w:szCs w:val="24"/>
        </w:rPr>
        <w:t>Дереклеева</w:t>
      </w:r>
      <w:proofErr w:type="spellEnd"/>
      <w:r w:rsidRPr="00777A23">
        <w:rPr>
          <w:rFonts w:ascii="Times New Roman" w:hAnsi="Times New Roman" w:cs="Times New Roman"/>
          <w:sz w:val="24"/>
          <w:szCs w:val="24"/>
        </w:rPr>
        <w:t>, Н.И. Справочник классного руководителя: 1-4 классы / Под ред. И.С. Артюховой. – М.: ВАКО, 2007 г., - 167 с. (Педагогика. Психология. Управление.)</w:t>
      </w:r>
    </w:p>
    <w:p w:rsidR="00764C07" w:rsidRPr="00777A23" w:rsidRDefault="00764C07" w:rsidP="00764C07">
      <w:pPr>
        <w:spacing w:after="0" w:line="240" w:lineRule="auto"/>
        <w:ind w:left="708"/>
        <w:jc w:val="both"/>
        <w:rPr>
          <w:rFonts w:ascii="Times New Roman" w:hAnsi="Times New Roman" w:cs="Times New Roman"/>
          <w:sz w:val="24"/>
          <w:szCs w:val="24"/>
        </w:rPr>
      </w:pPr>
    </w:p>
    <w:p w:rsidR="00764C07" w:rsidRPr="00777A23" w:rsidRDefault="00764C07" w:rsidP="00764C07">
      <w:pPr>
        <w:spacing w:after="0" w:line="240" w:lineRule="auto"/>
        <w:ind w:left="360"/>
        <w:jc w:val="both"/>
        <w:rPr>
          <w:rFonts w:ascii="Times New Roman" w:hAnsi="Times New Roman" w:cs="Times New Roman"/>
          <w:sz w:val="24"/>
          <w:szCs w:val="24"/>
        </w:rPr>
      </w:pPr>
      <w:r w:rsidRPr="00777A23">
        <w:rPr>
          <w:rFonts w:ascii="Times New Roman" w:hAnsi="Times New Roman" w:cs="Times New Roman"/>
          <w:sz w:val="24"/>
          <w:szCs w:val="24"/>
        </w:rPr>
        <w:t>14. 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2007 г. – / Мастерская учителя.</w:t>
      </w:r>
    </w:p>
    <w:p w:rsidR="00764C07" w:rsidRPr="00777A23" w:rsidRDefault="00764C07" w:rsidP="00764C07">
      <w:pPr>
        <w:spacing w:after="0" w:line="240" w:lineRule="auto"/>
        <w:ind w:left="708"/>
        <w:jc w:val="both"/>
        <w:rPr>
          <w:rFonts w:ascii="Times New Roman" w:hAnsi="Times New Roman" w:cs="Times New Roman"/>
          <w:sz w:val="24"/>
          <w:szCs w:val="24"/>
        </w:rPr>
      </w:pPr>
    </w:p>
    <w:p w:rsidR="00764C07" w:rsidRPr="00777A23" w:rsidRDefault="00764C07" w:rsidP="00764C07">
      <w:pPr>
        <w:spacing w:after="0" w:line="240" w:lineRule="auto"/>
        <w:ind w:left="360"/>
        <w:jc w:val="both"/>
        <w:rPr>
          <w:rFonts w:ascii="Times New Roman" w:hAnsi="Times New Roman" w:cs="Times New Roman"/>
          <w:sz w:val="24"/>
          <w:szCs w:val="24"/>
        </w:rPr>
      </w:pPr>
      <w:r w:rsidRPr="00777A23">
        <w:rPr>
          <w:rFonts w:ascii="Times New Roman" w:hAnsi="Times New Roman" w:cs="Times New Roman"/>
          <w:sz w:val="24"/>
          <w:szCs w:val="24"/>
        </w:rPr>
        <w:t xml:space="preserve">15. </w:t>
      </w:r>
      <w:proofErr w:type="spellStart"/>
      <w:r w:rsidRPr="00777A23">
        <w:rPr>
          <w:rFonts w:ascii="Times New Roman" w:hAnsi="Times New Roman" w:cs="Times New Roman"/>
          <w:sz w:val="24"/>
          <w:szCs w:val="24"/>
        </w:rPr>
        <w:t>Невдахина</w:t>
      </w:r>
      <w:proofErr w:type="spellEnd"/>
      <w:r w:rsidRPr="00777A23">
        <w:rPr>
          <w:rFonts w:ascii="Times New Roman" w:hAnsi="Times New Roman" w:cs="Times New Roman"/>
          <w:sz w:val="24"/>
          <w:szCs w:val="24"/>
        </w:rPr>
        <w:t xml:space="preserve">, З.И. Дополнительное образование: сборник авторских программ / ред.-сост. З.И. </w:t>
      </w:r>
      <w:proofErr w:type="spellStart"/>
      <w:r w:rsidRPr="00777A23">
        <w:rPr>
          <w:rFonts w:ascii="Times New Roman" w:hAnsi="Times New Roman" w:cs="Times New Roman"/>
          <w:sz w:val="24"/>
          <w:szCs w:val="24"/>
        </w:rPr>
        <w:t>Невдахина</w:t>
      </w:r>
      <w:proofErr w:type="spellEnd"/>
      <w:r w:rsidRPr="00777A23">
        <w:rPr>
          <w:rFonts w:ascii="Times New Roman" w:hAnsi="Times New Roman" w:cs="Times New Roman"/>
          <w:sz w:val="24"/>
          <w:szCs w:val="24"/>
        </w:rPr>
        <w:t xml:space="preserve">. - </w:t>
      </w:r>
      <w:proofErr w:type="spellStart"/>
      <w:r w:rsidRPr="00777A23">
        <w:rPr>
          <w:rFonts w:ascii="Times New Roman" w:hAnsi="Times New Roman" w:cs="Times New Roman"/>
          <w:sz w:val="24"/>
          <w:szCs w:val="24"/>
        </w:rPr>
        <w:t>Вып</w:t>
      </w:r>
      <w:proofErr w:type="spellEnd"/>
      <w:r w:rsidRPr="00777A23">
        <w:rPr>
          <w:rFonts w:ascii="Times New Roman" w:hAnsi="Times New Roman" w:cs="Times New Roman"/>
          <w:sz w:val="24"/>
          <w:szCs w:val="24"/>
        </w:rPr>
        <w:t xml:space="preserve">. 3.- М.: Народное образование; Ставрополь: </w:t>
      </w:r>
      <w:proofErr w:type="spellStart"/>
      <w:r w:rsidRPr="00777A23">
        <w:rPr>
          <w:rFonts w:ascii="Times New Roman" w:hAnsi="Times New Roman" w:cs="Times New Roman"/>
          <w:sz w:val="24"/>
          <w:szCs w:val="24"/>
        </w:rPr>
        <w:t>Ставропольсервисшкола</w:t>
      </w:r>
      <w:proofErr w:type="spellEnd"/>
      <w:r w:rsidRPr="00777A23">
        <w:rPr>
          <w:rFonts w:ascii="Times New Roman" w:hAnsi="Times New Roman" w:cs="Times New Roman"/>
          <w:sz w:val="24"/>
          <w:szCs w:val="24"/>
        </w:rPr>
        <w:t>, 2007. – 134 с.</w:t>
      </w:r>
    </w:p>
    <w:p w:rsidR="00764C07" w:rsidRPr="00777A23" w:rsidRDefault="00764C07" w:rsidP="00764C07">
      <w:pPr>
        <w:spacing w:after="0" w:line="240" w:lineRule="auto"/>
        <w:ind w:left="708"/>
        <w:jc w:val="both"/>
        <w:rPr>
          <w:rFonts w:ascii="Times New Roman" w:hAnsi="Times New Roman" w:cs="Times New Roman"/>
          <w:sz w:val="24"/>
          <w:szCs w:val="24"/>
        </w:rPr>
      </w:pPr>
    </w:p>
    <w:p w:rsidR="00764C07" w:rsidRPr="00777A23" w:rsidRDefault="00764C07" w:rsidP="00764C07">
      <w:pPr>
        <w:spacing w:after="0" w:line="240" w:lineRule="auto"/>
        <w:ind w:left="360"/>
        <w:jc w:val="both"/>
        <w:rPr>
          <w:rFonts w:ascii="Times New Roman" w:hAnsi="Times New Roman" w:cs="Times New Roman"/>
          <w:sz w:val="24"/>
          <w:szCs w:val="24"/>
        </w:rPr>
      </w:pPr>
      <w:r w:rsidRPr="00777A23">
        <w:rPr>
          <w:rFonts w:ascii="Times New Roman" w:hAnsi="Times New Roman" w:cs="Times New Roman"/>
          <w:sz w:val="24"/>
          <w:szCs w:val="24"/>
        </w:rPr>
        <w:t xml:space="preserve">16. Патрикеев, А.Ю.  Подвижные игры.1-4 класса. М.: </w:t>
      </w:r>
      <w:proofErr w:type="spellStart"/>
      <w:r w:rsidRPr="00777A23">
        <w:rPr>
          <w:rFonts w:ascii="Times New Roman" w:hAnsi="Times New Roman" w:cs="Times New Roman"/>
          <w:sz w:val="24"/>
          <w:szCs w:val="24"/>
        </w:rPr>
        <w:t>Вако</w:t>
      </w:r>
      <w:proofErr w:type="spellEnd"/>
      <w:r w:rsidRPr="00777A23">
        <w:rPr>
          <w:rFonts w:ascii="Times New Roman" w:hAnsi="Times New Roman" w:cs="Times New Roman"/>
          <w:sz w:val="24"/>
          <w:szCs w:val="24"/>
        </w:rPr>
        <w:t>, 2007. - 176с. - / Мозаика детского отдыха.</w:t>
      </w:r>
    </w:p>
    <w:p w:rsidR="00764C07" w:rsidRPr="00777A23" w:rsidRDefault="00764C07" w:rsidP="00764C07">
      <w:pPr>
        <w:spacing w:after="0" w:line="240" w:lineRule="auto"/>
        <w:ind w:left="708"/>
        <w:jc w:val="both"/>
        <w:rPr>
          <w:rFonts w:ascii="Times New Roman" w:hAnsi="Times New Roman" w:cs="Times New Roman"/>
          <w:sz w:val="24"/>
          <w:szCs w:val="24"/>
        </w:rPr>
      </w:pPr>
    </w:p>
    <w:p w:rsidR="00764C07" w:rsidRPr="00777A23" w:rsidRDefault="00764C07" w:rsidP="00764C07">
      <w:pPr>
        <w:spacing w:after="0" w:line="240" w:lineRule="auto"/>
        <w:ind w:left="360"/>
        <w:jc w:val="both"/>
        <w:rPr>
          <w:rFonts w:ascii="Times New Roman" w:hAnsi="Times New Roman" w:cs="Times New Roman"/>
          <w:sz w:val="24"/>
          <w:szCs w:val="24"/>
        </w:rPr>
      </w:pPr>
      <w:r w:rsidRPr="00777A23">
        <w:rPr>
          <w:rFonts w:ascii="Times New Roman" w:hAnsi="Times New Roman" w:cs="Times New Roman"/>
          <w:sz w:val="24"/>
          <w:szCs w:val="24"/>
        </w:rPr>
        <w:t xml:space="preserve">17. </w:t>
      </w:r>
      <w:proofErr w:type="spellStart"/>
      <w:r w:rsidRPr="00777A23">
        <w:rPr>
          <w:rFonts w:ascii="Times New Roman" w:hAnsi="Times New Roman" w:cs="Times New Roman"/>
          <w:sz w:val="24"/>
          <w:szCs w:val="24"/>
        </w:rPr>
        <w:t>Синягина</w:t>
      </w:r>
      <w:proofErr w:type="spellEnd"/>
      <w:r w:rsidRPr="00777A23">
        <w:rPr>
          <w:rFonts w:ascii="Times New Roman" w:hAnsi="Times New Roman" w:cs="Times New Roman"/>
          <w:sz w:val="24"/>
          <w:szCs w:val="24"/>
        </w:rPr>
        <w:t xml:space="preserve">, Н.Ю. Как сохранить и укрепить здоровье детей: психологические установки и упражнения [Текст] / Н.Ю. </w:t>
      </w:r>
      <w:proofErr w:type="spellStart"/>
      <w:r w:rsidRPr="00777A23">
        <w:rPr>
          <w:rFonts w:ascii="Times New Roman" w:hAnsi="Times New Roman" w:cs="Times New Roman"/>
          <w:sz w:val="24"/>
          <w:szCs w:val="24"/>
        </w:rPr>
        <w:t>Синягина</w:t>
      </w:r>
      <w:proofErr w:type="spellEnd"/>
      <w:r w:rsidRPr="00777A23">
        <w:rPr>
          <w:rFonts w:ascii="Times New Roman" w:hAnsi="Times New Roman" w:cs="Times New Roman"/>
          <w:sz w:val="24"/>
          <w:szCs w:val="24"/>
        </w:rPr>
        <w:t xml:space="preserve">, И.В. Кузнецова. – М.: </w:t>
      </w:r>
      <w:proofErr w:type="spellStart"/>
      <w:r w:rsidRPr="00777A23">
        <w:rPr>
          <w:rFonts w:ascii="Times New Roman" w:hAnsi="Times New Roman" w:cs="Times New Roman"/>
          <w:sz w:val="24"/>
          <w:szCs w:val="24"/>
        </w:rPr>
        <w:t>Владос</w:t>
      </w:r>
      <w:proofErr w:type="spellEnd"/>
      <w:r w:rsidRPr="00777A23">
        <w:rPr>
          <w:rFonts w:ascii="Times New Roman" w:hAnsi="Times New Roman" w:cs="Times New Roman"/>
          <w:sz w:val="24"/>
          <w:szCs w:val="24"/>
        </w:rPr>
        <w:t>, 2003. – 112 с.</w:t>
      </w:r>
    </w:p>
    <w:p w:rsidR="00764C07" w:rsidRPr="00777A23" w:rsidRDefault="00764C07" w:rsidP="00764C07">
      <w:pPr>
        <w:spacing w:after="0" w:line="240" w:lineRule="auto"/>
        <w:ind w:left="708"/>
        <w:jc w:val="both"/>
        <w:rPr>
          <w:rFonts w:ascii="Times New Roman" w:hAnsi="Times New Roman" w:cs="Times New Roman"/>
          <w:sz w:val="24"/>
          <w:szCs w:val="24"/>
        </w:rPr>
      </w:pPr>
    </w:p>
    <w:p w:rsidR="00764C07" w:rsidRPr="00777A23" w:rsidRDefault="00764C07" w:rsidP="00764C07">
      <w:pPr>
        <w:spacing w:after="0" w:line="240" w:lineRule="auto"/>
        <w:ind w:left="360"/>
        <w:jc w:val="both"/>
        <w:rPr>
          <w:rFonts w:ascii="Times New Roman" w:hAnsi="Times New Roman" w:cs="Times New Roman"/>
          <w:sz w:val="24"/>
          <w:szCs w:val="24"/>
        </w:rPr>
      </w:pPr>
      <w:r w:rsidRPr="00777A23">
        <w:rPr>
          <w:rFonts w:ascii="Times New Roman" w:hAnsi="Times New Roman" w:cs="Times New Roman"/>
          <w:sz w:val="24"/>
          <w:szCs w:val="24"/>
        </w:rPr>
        <w:t>18. Смирнов, Н.К. Здоровьесберегающие образовательные технологии в работе учителя и Школы. М.: АРКТИ, 2003. – 268 с.</w:t>
      </w:r>
    </w:p>
    <w:p w:rsidR="001C34D6" w:rsidRDefault="00764C07" w:rsidP="00AB21DD">
      <w:pPr>
        <w:spacing w:after="0" w:line="240" w:lineRule="auto"/>
        <w:ind w:left="360"/>
        <w:jc w:val="both"/>
      </w:pPr>
      <w:r w:rsidRPr="00777A23">
        <w:rPr>
          <w:rFonts w:ascii="Times New Roman" w:hAnsi="Times New Roman" w:cs="Times New Roman"/>
          <w:sz w:val="24"/>
          <w:szCs w:val="24"/>
        </w:rPr>
        <w:t xml:space="preserve">19  </w:t>
      </w:r>
      <w:proofErr w:type="spellStart"/>
      <w:r w:rsidRPr="00777A23">
        <w:rPr>
          <w:rFonts w:ascii="Times New Roman" w:hAnsi="Times New Roman" w:cs="Times New Roman"/>
          <w:sz w:val="24"/>
          <w:szCs w:val="24"/>
        </w:rPr>
        <w:t>Колемаскина</w:t>
      </w:r>
      <w:proofErr w:type="spellEnd"/>
      <w:r w:rsidRPr="00777A23">
        <w:rPr>
          <w:rFonts w:ascii="Times New Roman" w:hAnsi="Times New Roman" w:cs="Times New Roman"/>
          <w:sz w:val="24"/>
          <w:szCs w:val="24"/>
        </w:rPr>
        <w:t xml:space="preserve"> Л.В., Акимова Н.М. Игры для динамической паузы. Ж. «Начальная школа»  2012г, №11, с.18.</w:t>
      </w:r>
      <w:bookmarkStart w:id="0" w:name="_GoBack"/>
      <w:bookmarkEnd w:id="0"/>
    </w:p>
    <w:sectPr w:rsidR="001C3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iberation Sans">
    <w:altName w:val="Yu Gothic"/>
    <w:charset w:val="80"/>
    <w:family w:val="swiss"/>
    <w:pitch w:val="variable"/>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
      </v:shape>
    </w:pict>
  </w:numPicBullet>
  <w:abstractNum w:abstractNumId="0">
    <w:nsid w:val="00000008"/>
    <w:multiLevelType w:val="singleLevel"/>
    <w:tmpl w:val="00000008"/>
    <w:name w:val="WW8Num14"/>
    <w:lvl w:ilvl="0">
      <w:start w:val="1"/>
      <w:numFmt w:val="bullet"/>
      <w:lvlText w:val=""/>
      <w:lvlJc w:val="left"/>
      <w:pPr>
        <w:tabs>
          <w:tab w:val="num" w:pos="0"/>
        </w:tabs>
        <w:ind w:left="720" w:hanging="360"/>
      </w:pPr>
      <w:rPr>
        <w:rFonts w:ascii="Wingdings" w:hAnsi="Wingdings"/>
      </w:rPr>
    </w:lvl>
  </w:abstractNum>
  <w:abstractNum w:abstractNumId="1">
    <w:nsid w:val="0000000F"/>
    <w:multiLevelType w:val="singleLevel"/>
    <w:tmpl w:val="0000000F"/>
    <w:name w:val="WW8Num30"/>
    <w:lvl w:ilvl="0">
      <w:start w:val="1"/>
      <w:numFmt w:val="decimal"/>
      <w:lvlText w:val="%1."/>
      <w:lvlJc w:val="left"/>
      <w:pPr>
        <w:tabs>
          <w:tab w:val="num" w:pos="0"/>
        </w:tabs>
        <w:ind w:left="720" w:hanging="360"/>
      </w:pPr>
    </w:lvl>
  </w:abstractNum>
  <w:abstractNum w:abstractNumId="2">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2C3D30"/>
    <w:multiLevelType w:val="hybridMultilevel"/>
    <w:tmpl w:val="E3EA359A"/>
    <w:lvl w:ilvl="0" w:tplc="C2CECFC2">
      <w:start w:val="6"/>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1140236"/>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25F1525"/>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3BC6755"/>
    <w:multiLevelType w:val="hybridMultilevel"/>
    <w:tmpl w:val="F990CD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2F6DA4"/>
    <w:multiLevelType w:val="multilevel"/>
    <w:tmpl w:val="FB38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EE0765"/>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D4E1088"/>
    <w:multiLevelType w:val="hybridMultilevel"/>
    <w:tmpl w:val="A684BA5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
    <w:nsid w:val="0F0856C1"/>
    <w:multiLevelType w:val="multilevel"/>
    <w:tmpl w:val="02B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83531C"/>
    <w:multiLevelType w:val="hybridMultilevel"/>
    <w:tmpl w:val="175C9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EA4EE6"/>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3D61D19"/>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BAF4C3C"/>
    <w:multiLevelType w:val="hybridMultilevel"/>
    <w:tmpl w:val="9230E482"/>
    <w:lvl w:ilvl="0" w:tplc="05A009AE">
      <w:start w:val="1"/>
      <w:numFmt w:val="decimal"/>
      <w:lvlText w:val="%1."/>
      <w:lvlJc w:val="left"/>
      <w:pPr>
        <w:ind w:left="1860" w:hanging="360"/>
      </w:pPr>
      <w:rPr>
        <w:rFonts w:hint="default"/>
        <w:b w:val="0"/>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5">
    <w:nsid w:val="1BF110F8"/>
    <w:multiLevelType w:val="hybridMultilevel"/>
    <w:tmpl w:val="3C062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D50DE0"/>
    <w:multiLevelType w:val="hybridMultilevel"/>
    <w:tmpl w:val="110EA9FE"/>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714F79"/>
    <w:multiLevelType w:val="hybridMultilevel"/>
    <w:tmpl w:val="25E8A22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37304E9"/>
    <w:multiLevelType w:val="multilevel"/>
    <w:tmpl w:val="0BFC006E"/>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EFA4463"/>
    <w:multiLevelType w:val="multilevel"/>
    <w:tmpl w:val="871CB9F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FF56697"/>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46A6712"/>
    <w:multiLevelType w:val="hybridMultilevel"/>
    <w:tmpl w:val="ED744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FD2D70"/>
    <w:multiLevelType w:val="hybridMultilevel"/>
    <w:tmpl w:val="B6AA294C"/>
    <w:lvl w:ilvl="0" w:tplc="04190001">
      <w:start w:val="1"/>
      <w:numFmt w:val="bullet"/>
      <w:lvlText w:val=""/>
      <w:lvlJc w:val="left"/>
      <w:pPr>
        <w:tabs>
          <w:tab w:val="num" w:pos="1180"/>
        </w:tabs>
        <w:ind w:left="1180" w:hanging="360"/>
      </w:pPr>
      <w:rPr>
        <w:rFonts w:ascii="Symbol" w:hAnsi="Symbol" w:hint="default"/>
      </w:rPr>
    </w:lvl>
    <w:lvl w:ilvl="1" w:tplc="04190003" w:tentative="1">
      <w:start w:val="1"/>
      <w:numFmt w:val="bullet"/>
      <w:lvlText w:val="o"/>
      <w:lvlJc w:val="left"/>
      <w:pPr>
        <w:tabs>
          <w:tab w:val="num" w:pos="1900"/>
        </w:tabs>
        <w:ind w:left="1900" w:hanging="360"/>
      </w:pPr>
      <w:rPr>
        <w:rFonts w:ascii="Courier New" w:hAnsi="Courier New" w:cs="Courier New" w:hint="default"/>
      </w:rPr>
    </w:lvl>
    <w:lvl w:ilvl="2" w:tplc="04190005" w:tentative="1">
      <w:start w:val="1"/>
      <w:numFmt w:val="bullet"/>
      <w:lvlText w:val=""/>
      <w:lvlJc w:val="left"/>
      <w:pPr>
        <w:tabs>
          <w:tab w:val="num" w:pos="2620"/>
        </w:tabs>
        <w:ind w:left="2620" w:hanging="360"/>
      </w:pPr>
      <w:rPr>
        <w:rFonts w:ascii="Wingdings" w:hAnsi="Wingdings" w:hint="default"/>
      </w:rPr>
    </w:lvl>
    <w:lvl w:ilvl="3" w:tplc="04190001" w:tentative="1">
      <w:start w:val="1"/>
      <w:numFmt w:val="bullet"/>
      <w:lvlText w:val=""/>
      <w:lvlJc w:val="left"/>
      <w:pPr>
        <w:tabs>
          <w:tab w:val="num" w:pos="3340"/>
        </w:tabs>
        <w:ind w:left="3340" w:hanging="360"/>
      </w:pPr>
      <w:rPr>
        <w:rFonts w:ascii="Symbol" w:hAnsi="Symbol" w:hint="default"/>
      </w:rPr>
    </w:lvl>
    <w:lvl w:ilvl="4" w:tplc="04190003" w:tentative="1">
      <w:start w:val="1"/>
      <w:numFmt w:val="bullet"/>
      <w:lvlText w:val="o"/>
      <w:lvlJc w:val="left"/>
      <w:pPr>
        <w:tabs>
          <w:tab w:val="num" w:pos="4060"/>
        </w:tabs>
        <w:ind w:left="4060" w:hanging="360"/>
      </w:pPr>
      <w:rPr>
        <w:rFonts w:ascii="Courier New" w:hAnsi="Courier New" w:cs="Courier New" w:hint="default"/>
      </w:rPr>
    </w:lvl>
    <w:lvl w:ilvl="5" w:tplc="04190005" w:tentative="1">
      <w:start w:val="1"/>
      <w:numFmt w:val="bullet"/>
      <w:lvlText w:val=""/>
      <w:lvlJc w:val="left"/>
      <w:pPr>
        <w:tabs>
          <w:tab w:val="num" w:pos="4780"/>
        </w:tabs>
        <w:ind w:left="4780" w:hanging="360"/>
      </w:pPr>
      <w:rPr>
        <w:rFonts w:ascii="Wingdings" w:hAnsi="Wingdings" w:hint="default"/>
      </w:rPr>
    </w:lvl>
    <w:lvl w:ilvl="6" w:tplc="04190001" w:tentative="1">
      <w:start w:val="1"/>
      <w:numFmt w:val="bullet"/>
      <w:lvlText w:val=""/>
      <w:lvlJc w:val="left"/>
      <w:pPr>
        <w:tabs>
          <w:tab w:val="num" w:pos="5500"/>
        </w:tabs>
        <w:ind w:left="5500" w:hanging="360"/>
      </w:pPr>
      <w:rPr>
        <w:rFonts w:ascii="Symbol" w:hAnsi="Symbol" w:hint="default"/>
      </w:rPr>
    </w:lvl>
    <w:lvl w:ilvl="7" w:tplc="04190003" w:tentative="1">
      <w:start w:val="1"/>
      <w:numFmt w:val="bullet"/>
      <w:lvlText w:val="o"/>
      <w:lvlJc w:val="left"/>
      <w:pPr>
        <w:tabs>
          <w:tab w:val="num" w:pos="6220"/>
        </w:tabs>
        <w:ind w:left="6220" w:hanging="360"/>
      </w:pPr>
      <w:rPr>
        <w:rFonts w:ascii="Courier New" w:hAnsi="Courier New" w:cs="Courier New" w:hint="default"/>
      </w:rPr>
    </w:lvl>
    <w:lvl w:ilvl="8" w:tplc="04190005" w:tentative="1">
      <w:start w:val="1"/>
      <w:numFmt w:val="bullet"/>
      <w:lvlText w:val=""/>
      <w:lvlJc w:val="left"/>
      <w:pPr>
        <w:tabs>
          <w:tab w:val="num" w:pos="6940"/>
        </w:tabs>
        <w:ind w:left="6940" w:hanging="360"/>
      </w:pPr>
      <w:rPr>
        <w:rFonts w:ascii="Wingdings" w:hAnsi="Wingdings" w:hint="default"/>
      </w:rPr>
    </w:lvl>
  </w:abstractNum>
  <w:abstractNum w:abstractNumId="23">
    <w:nsid w:val="4750112A"/>
    <w:multiLevelType w:val="hybridMultilevel"/>
    <w:tmpl w:val="750847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C55C82"/>
    <w:multiLevelType w:val="multilevel"/>
    <w:tmpl w:val="B59E0B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F650B70"/>
    <w:multiLevelType w:val="multilevel"/>
    <w:tmpl w:val="E3EA359A"/>
    <w:lvl w:ilvl="0">
      <w:start w:val="6"/>
      <w:numFmt w:val="decimal"/>
      <w:lvlText w:val="%1."/>
      <w:lvlJc w:val="left"/>
      <w:pPr>
        <w:tabs>
          <w:tab w:val="num" w:pos="1773"/>
        </w:tabs>
        <w:ind w:left="1773" w:hanging="106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7">
    <w:nsid w:val="507271A7"/>
    <w:multiLevelType w:val="hybridMultilevel"/>
    <w:tmpl w:val="C636B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6D00B2"/>
    <w:multiLevelType w:val="hybridMultilevel"/>
    <w:tmpl w:val="9874459A"/>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29">
    <w:nsid w:val="54B90AFD"/>
    <w:multiLevelType w:val="hybridMultilevel"/>
    <w:tmpl w:val="97D0AC6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0">
    <w:nsid w:val="5ADB3C56"/>
    <w:multiLevelType w:val="multilevel"/>
    <w:tmpl w:val="03C4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F85E41"/>
    <w:multiLevelType w:val="hybridMultilevel"/>
    <w:tmpl w:val="7200D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585854"/>
    <w:multiLevelType w:val="hybridMultilevel"/>
    <w:tmpl w:val="CC127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83926D6"/>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F1262FC"/>
    <w:multiLevelType w:val="multilevel"/>
    <w:tmpl w:val="E3EA359A"/>
    <w:lvl w:ilvl="0">
      <w:start w:val="6"/>
      <w:numFmt w:val="decimal"/>
      <w:lvlText w:val="%1."/>
      <w:lvlJc w:val="left"/>
      <w:pPr>
        <w:tabs>
          <w:tab w:val="num" w:pos="1773"/>
        </w:tabs>
        <w:ind w:left="1773" w:hanging="106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5">
    <w:nsid w:val="74E66645"/>
    <w:multiLevelType w:val="hybridMultilevel"/>
    <w:tmpl w:val="4E3A7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EF3176"/>
    <w:multiLevelType w:val="hybridMultilevel"/>
    <w:tmpl w:val="786C697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7">
    <w:nsid w:val="77C80A9E"/>
    <w:multiLevelType w:val="multilevel"/>
    <w:tmpl w:val="C636BA2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8">
    <w:nsid w:val="790C1959"/>
    <w:multiLevelType w:val="multilevel"/>
    <w:tmpl w:val="C636B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99B7726"/>
    <w:multiLevelType w:val="hybridMultilevel"/>
    <w:tmpl w:val="2148209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C2021CD"/>
    <w:multiLevelType w:val="hybridMultilevel"/>
    <w:tmpl w:val="FD1CC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A67DBC"/>
    <w:multiLevelType w:val="multilevel"/>
    <w:tmpl w:val="D4C40FA2"/>
    <w:lvl w:ilvl="0">
      <w:start w:val="2"/>
      <w:numFmt w:val="decimal"/>
      <w:lvlText w:val="%1"/>
      <w:lvlJc w:val="left"/>
      <w:pPr>
        <w:ind w:left="360" w:hanging="360"/>
      </w:pPr>
      <w:rPr>
        <w:rFonts w:eastAsia="Times New Roman" w:cs="Times New Roman" w:hint="default"/>
        <w:b w:val="0"/>
        <w:color w:val="000000"/>
      </w:rPr>
    </w:lvl>
    <w:lvl w:ilvl="1">
      <w:start w:val="2"/>
      <w:numFmt w:val="decimal"/>
      <w:lvlText w:val="%1.%2"/>
      <w:lvlJc w:val="left"/>
      <w:pPr>
        <w:ind w:left="360" w:hanging="360"/>
      </w:pPr>
      <w:rPr>
        <w:rFonts w:eastAsia="Times New Roman" w:cs="Times New Roman" w:hint="default"/>
        <w:b w:val="0"/>
        <w:color w:val="000000"/>
      </w:rPr>
    </w:lvl>
    <w:lvl w:ilvl="2">
      <w:start w:val="1"/>
      <w:numFmt w:val="decimal"/>
      <w:lvlText w:val="%1.%2.%3"/>
      <w:lvlJc w:val="left"/>
      <w:pPr>
        <w:ind w:left="720" w:hanging="720"/>
      </w:pPr>
      <w:rPr>
        <w:rFonts w:eastAsia="Times New Roman" w:cs="Times New Roman" w:hint="default"/>
        <w:b w:val="0"/>
        <w:color w:val="000000"/>
      </w:rPr>
    </w:lvl>
    <w:lvl w:ilvl="3">
      <w:start w:val="1"/>
      <w:numFmt w:val="decimal"/>
      <w:lvlText w:val="%1.%2.%3.%4"/>
      <w:lvlJc w:val="left"/>
      <w:pPr>
        <w:ind w:left="720" w:hanging="720"/>
      </w:pPr>
      <w:rPr>
        <w:rFonts w:eastAsia="Times New Roman" w:cs="Times New Roman" w:hint="default"/>
        <w:b w:val="0"/>
        <w:color w:val="000000"/>
      </w:rPr>
    </w:lvl>
    <w:lvl w:ilvl="4">
      <w:start w:val="1"/>
      <w:numFmt w:val="decimal"/>
      <w:lvlText w:val="%1.%2.%3.%4.%5"/>
      <w:lvlJc w:val="left"/>
      <w:pPr>
        <w:ind w:left="1080" w:hanging="1080"/>
      </w:pPr>
      <w:rPr>
        <w:rFonts w:eastAsia="Times New Roman" w:cs="Times New Roman" w:hint="default"/>
        <w:b w:val="0"/>
        <w:color w:val="000000"/>
      </w:rPr>
    </w:lvl>
    <w:lvl w:ilvl="5">
      <w:start w:val="1"/>
      <w:numFmt w:val="decimal"/>
      <w:lvlText w:val="%1.%2.%3.%4.%5.%6"/>
      <w:lvlJc w:val="left"/>
      <w:pPr>
        <w:ind w:left="1080" w:hanging="1080"/>
      </w:pPr>
      <w:rPr>
        <w:rFonts w:eastAsia="Times New Roman" w:cs="Times New Roman" w:hint="default"/>
        <w:b w:val="0"/>
        <w:color w:val="000000"/>
      </w:rPr>
    </w:lvl>
    <w:lvl w:ilvl="6">
      <w:start w:val="1"/>
      <w:numFmt w:val="decimal"/>
      <w:lvlText w:val="%1.%2.%3.%4.%5.%6.%7"/>
      <w:lvlJc w:val="left"/>
      <w:pPr>
        <w:ind w:left="1440" w:hanging="1440"/>
      </w:pPr>
      <w:rPr>
        <w:rFonts w:eastAsia="Times New Roman" w:cs="Times New Roman" w:hint="default"/>
        <w:b w:val="0"/>
        <w:color w:val="000000"/>
      </w:rPr>
    </w:lvl>
    <w:lvl w:ilvl="7">
      <w:start w:val="1"/>
      <w:numFmt w:val="decimal"/>
      <w:lvlText w:val="%1.%2.%3.%4.%5.%6.%7.%8"/>
      <w:lvlJc w:val="left"/>
      <w:pPr>
        <w:ind w:left="1440" w:hanging="1440"/>
      </w:pPr>
      <w:rPr>
        <w:rFonts w:eastAsia="Times New Roman" w:cs="Times New Roman" w:hint="default"/>
        <w:b w:val="0"/>
        <w:color w:val="000000"/>
      </w:rPr>
    </w:lvl>
    <w:lvl w:ilvl="8">
      <w:start w:val="1"/>
      <w:numFmt w:val="decimal"/>
      <w:lvlText w:val="%1.%2.%3.%4.%5.%6.%7.%8.%9"/>
      <w:lvlJc w:val="left"/>
      <w:pPr>
        <w:ind w:left="1800" w:hanging="1800"/>
      </w:pPr>
      <w:rPr>
        <w:rFonts w:eastAsia="Times New Roman" w:cs="Times New Roman" w:hint="default"/>
        <w:b w:val="0"/>
        <w:color w:val="000000"/>
      </w:rPr>
    </w:lvl>
  </w:abstractNum>
  <w:num w:numId="1">
    <w:abstractNumId w:val="1"/>
  </w:num>
  <w:num w:numId="2">
    <w:abstractNumId w:val="2"/>
  </w:num>
  <w:num w:numId="3">
    <w:abstractNumId w:val="24"/>
  </w:num>
  <w:num w:numId="4">
    <w:abstractNumId w:val="2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0"/>
  </w:num>
  <w:num w:numId="8">
    <w:abstractNumId w:val="31"/>
  </w:num>
  <w:num w:numId="9">
    <w:abstractNumId w:val="9"/>
  </w:num>
  <w:num w:numId="10">
    <w:abstractNumId w:val="23"/>
  </w:num>
  <w:num w:numId="11">
    <w:abstractNumId w:val="22"/>
  </w:num>
  <w:num w:numId="12">
    <w:abstractNumId w:val="29"/>
  </w:num>
  <w:num w:numId="13">
    <w:abstractNumId w:val="21"/>
  </w:num>
  <w:num w:numId="14">
    <w:abstractNumId w:val="28"/>
  </w:num>
  <w:num w:numId="15">
    <w:abstractNumId w:val="15"/>
  </w:num>
  <w:num w:numId="1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6"/>
  </w:num>
  <w:num w:numId="19">
    <w:abstractNumId w:val="17"/>
  </w:num>
  <w:num w:numId="20">
    <w:abstractNumId w:val="11"/>
  </w:num>
  <w:num w:numId="21">
    <w:abstractNumId w:val="0"/>
  </w:num>
  <w:num w:numId="22">
    <w:abstractNumId w:val="16"/>
  </w:num>
  <w:num w:numId="23">
    <w:abstractNumId w:val="3"/>
  </w:num>
  <w:num w:numId="24">
    <w:abstractNumId w:val="26"/>
  </w:num>
  <w:num w:numId="25">
    <w:abstractNumId w:val="34"/>
  </w:num>
  <w:num w:numId="26">
    <w:abstractNumId w:val="27"/>
  </w:num>
  <w:num w:numId="27">
    <w:abstractNumId w:val="8"/>
  </w:num>
  <w:num w:numId="28">
    <w:abstractNumId w:val="33"/>
  </w:num>
  <w:num w:numId="29">
    <w:abstractNumId w:val="13"/>
  </w:num>
  <w:num w:numId="30">
    <w:abstractNumId w:val="35"/>
  </w:num>
  <w:num w:numId="31">
    <w:abstractNumId w:val="5"/>
  </w:num>
  <w:num w:numId="32">
    <w:abstractNumId w:val="20"/>
  </w:num>
  <w:num w:numId="33">
    <w:abstractNumId w:val="4"/>
  </w:num>
  <w:num w:numId="34">
    <w:abstractNumId w:val="37"/>
  </w:num>
  <w:num w:numId="35">
    <w:abstractNumId w:val="38"/>
  </w:num>
  <w:num w:numId="36">
    <w:abstractNumId w:val="12"/>
  </w:num>
  <w:num w:numId="37">
    <w:abstractNumId w:val="7"/>
  </w:num>
  <w:num w:numId="38">
    <w:abstractNumId w:val="30"/>
  </w:num>
  <w:num w:numId="39">
    <w:abstractNumId w:val="10"/>
  </w:num>
  <w:num w:numId="40">
    <w:abstractNumId w:val="14"/>
  </w:num>
  <w:num w:numId="41">
    <w:abstractNumId w:val="41"/>
  </w:num>
  <w:num w:numId="42">
    <w:abstractNumId w:val="1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BE"/>
    <w:rsid w:val="00032C57"/>
    <w:rsid w:val="001C34D6"/>
    <w:rsid w:val="00215F47"/>
    <w:rsid w:val="0056632D"/>
    <w:rsid w:val="006F1EDF"/>
    <w:rsid w:val="00764C07"/>
    <w:rsid w:val="007E6E7B"/>
    <w:rsid w:val="008F7646"/>
    <w:rsid w:val="00AB21DD"/>
    <w:rsid w:val="00D13EB3"/>
    <w:rsid w:val="00D15388"/>
    <w:rsid w:val="00E569BE"/>
    <w:rsid w:val="00E7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4C07"/>
    <w:pPr>
      <w:keepNext/>
      <w:spacing w:after="0" w:line="240" w:lineRule="auto"/>
      <w:outlineLvl w:val="0"/>
    </w:pPr>
    <w:rPr>
      <w:rFonts w:ascii="Times New Roman" w:eastAsia="Times New Roman" w:hAnsi="Times New Roman" w:cs="Times New Roman"/>
      <w:b/>
      <w:bCs/>
      <w:i/>
      <w:iCs/>
      <w:sz w:val="24"/>
      <w:szCs w:val="24"/>
      <w:lang w:val="x-none" w:eastAsia="x-none"/>
    </w:rPr>
  </w:style>
  <w:style w:type="paragraph" w:styleId="2">
    <w:name w:val="heading 2"/>
    <w:basedOn w:val="a"/>
    <w:next w:val="a"/>
    <w:link w:val="20"/>
    <w:qFormat/>
    <w:rsid w:val="00764C07"/>
    <w:pPr>
      <w:keepNext/>
      <w:spacing w:before="240" w:after="60" w:line="276" w:lineRule="auto"/>
      <w:outlineLvl w:val="1"/>
    </w:pPr>
    <w:rPr>
      <w:rFonts w:ascii="Arial" w:eastAsia="Calibri" w:hAnsi="Arial" w:cs="Arial"/>
      <w:b/>
      <w:bCs/>
      <w:i/>
      <w:iCs/>
      <w:sz w:val="28"/>
      <w:szCs w:val="28"/>
      <w:lang w:eastAsia="ar-SA"/>
    </w:rPr>
  </w:style>
  <w:style w:type="paragraph" w:styleId="3">
    <w:name w:val="heading 3"/>
    <w:basedOn w:val="a"/>
    <w:next w:val="a"/>
    <w:link w:val="30"/>
    <w:qFormat/>
    <w:rsid w:val="00764C07"/>
    <w:pPr>
      <w:keepNext/>
      <w:spacing w:before="240" w:after="60" w:line="276" w:lineRule="auto"/>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C07"/>
    <w:pPr>
      <w:ind w:left="720"/>
      <w:contextualSpacing/>
    </w:pPr>
  </w:style>
  <w:style w:type="paragraph" w:styleId="a4">
    <w:name w:val="No Spacing"/>
    <w:uiPriority w:val="1"/>
    <w:qFormat/>
    <w:rsid w:val="00764C07"/>
    <w:pPr>
      <w:spacing w:after="0" w:line="240" w:lineRule="auto"/>
    </w:pPr>
  </w:style>
  <w:style w:type="paragraph" w:styleId="a5">
    <w:name w:val="Normal (Web)"/>
    <w:basedOn w:val="a"/>
    <w:unhideWhenUsed/>
    <w:rsid w:val="00764C07"/>
    <w:rPr>
      <w:rFonts w:ascii="Times New Roman" w:hAnsi="Times New Roman" w:cs="Times New Roman"/>
      <w:sz w:val="24"/>
      <w:szCs w:val="24"/>
    </w:rPr>
  </w:style>
  <w:style w:type="paragraph" w:styleId="a6">
    <w:name w:val="Body Text Indent"/>
    <w:basedOn w:val="a"/>
    <w:link w:val="a7"/>
    <w:unhideWhenUsed/>
    <w:rsid w:val="00764C07"/>
    <w:pPr>
      <w:spacing w:after="120"/>
      <w:ind w:left="283"/>
    </w:pPr>
  </w:style>
  <w:style w:type="character" w:customStyle="1" w:styleId="a7">
    <w:name w:val="Основной текст с отступом Знак"/>
    <w:basedOn w:val="a0"/>
    <w:link w:val="a6"/>
    <w:rsid w:val="00764C07"/>
  </w:style>
  <w:style w:type="character" w:customStyle="1" w:styleId="10">
    <w:name w:val="Заголовок 1 Знак"/>
    <w:basedOn w:val="a0"/>
    <w:link w:val="1"/>
    <w:rsid w:val="00764C07"/>
    <w:rPr>
      <w:rFonts w:ascii="Times New Roman" w:eastAsia="Times New Roman" w:hAnsi="Times New Roman" w:cs="Times New Roman"/>
      <w:b/>
      <w:bCs/>
      <w:i/>
      <w:iCs/>
      <w:sz w:val="24"/>
      <w:szCs w:val="24"/>
      <w:lang w:val="x-none" w:eastAsia="x-none"/>
    </w:rPr>
  </w:style>
  <w:style w:type="character" w:customStyle="1" w:styleId="20">
    <w:name w:val="Заголовок 2 Знак"/>
    <w:basedOn w:val="a0"/>
    <w:link w:val="2"/>
    <w:rsid w:val="00764C07"/>
    <w:rPr>
      <w:rFonts w:ascii="Arial" w:eastAsia="Calibri" w:hAnsi="Arial" w:cs="Arial"/>
      <w:b/>
      <w:bCs/>
      <w:i/>
      <w:iCs/>
      <w:sz w:val="28"/>
      <w:szCs w:val="28"/>
      <w:lang w:eastAsia="ar-SA"/>
    </w:rPr>
  </w:style>
  <w:style w:type="character" w:customStyle="1" w:styleId="30">
    <w:name w:val="Заголовок 3 Знак"/>
    <w:basedOn w:val="a0"/>
    <w:link w:val="3"/>
    <w:rsid w:val="00764C07"/>
    <w:rPr>
      <w:rFonts w:ascii="Arial" w:eastAsia="Calibri" w:hAnsi="Arial" w:cs="Arial"/>
      <w:b/>
      <w:bCs/>
      <w:sz w:val="26"/>
      <w:szCs w:val="26"/>
      <w:lang w:eastAsia="ar-SA"/>
    </w:rPr>
  </w:style>
  <w:style w:type="numbering" w:customStyle="1" w:styleId="11">
    <w:name w:val="Нет списка1"/>
    <w:next w:val="a2"/>
    <w:semiHidden/>
    <w:unhideWhenUsed/>
    <w:rsid w:val="00764C07"/>
  </w:style>
  <w:style w:type="character" w:customStyle="1" w:styleId="WW8Num1z0">
    <w:name w:val="WW8Num1z0"/>
    <w:rsid w:val="00764C07"/>
    <w:rPr>
      <w:rFonts w:ascii="Wingdings" w:hAnsi="Wingdings"/>
    </w:rPr>
  </w:style>
  <w:style w:type="character" w:customStyle="1" w:styleId="WW8Num1z1">
    <w:name w:val="WW8Num1z1"/>
    <w:rsid w:val="00764C07"/>
    <w:rPr>
      <w:rFonts w:ascii="Courier New" w:hAnsi="Courier New" w:cs="Courier New"/>
    </w:rPr>
  </w:style>
  <w:style w:type="character" w:customStyle="1" w:styleId="WW8Num1z3">
    <w:name w:val="WW8Num1z3"/>
    <w:rsid w:val="00764C07"/>
    <w:rPr>
      <w:rFonts w:ascii="Symbol" w:hAnsi="Symbol"/>
    </w:rPr>
  </w:style>
  <w:style w:type="character" w:customStyle="1" w:styleId="WW8Num2z0">
    <w:name w:val="WW8Num2z0"/>
    <w:rsid w:val="00764C07"/>
    <w:rPr>
      <w:rFonts w:ascii="Wingdings" w:hAnsi="Wingdings"/>
    </w:rPr>
  </w:style>
  <w:style w:type="character" w:customStyle="1" w:styleId="WW8Num2z1">
    <w:name w:val="WW8Num2z1"/>
    <w:rsid w:val="00764C07"/>
    <w:rPr>
      <w:rFonts w:ascii="Courier New" w:hAnsi="Courier New" w:cs="Courier New"/>
    </w:rPr>
  </w:style>
  <w:style w:type="character" w:customStyle="1" w:styleId="WW8Num2z3">
    <w:name w:val="WW8Num2z3"/>
    <w:rsid w:val="00764C07"/>
    <w:rPr>
      <w:rFonts w:ascii="Symbol" w:hAnsi="Symbol"/>
    </w:rPr>
  </w:style>
  <w:style w:type="character" w:customStyle="1" w:styleId="WW8Num4z0">
    <w:name w:val="WW8Num4z0"/>
    <w:rsid w:val="00764C07"/>
    <w:rPr>
      <w:rFonts w:ascii="Wingdings" w:hAnsi="Wingdings"/>
    </w:rPr>
  </w:style>
  <w:style w:type="character" w:customStyle="1" w:styleId="WW8Num4z1">
    <w:name w:val="WW8Num4z1"/>
    <w:rsid w:val="00764C07"/>
    <w:rPr>
      <w:rFonts w:ascii="Courier New" w:hAnsi="Courier New" w:cs="Courier New"/>
    </w:rPr>
  </w:style>
  <w:style w:type="character" w:customStyle="1" w:styleId="WW8Num4z3">
    <w:name w:val="WW8Num4z3"/>
    <w:rsid w:val="00764C07"/>
    <w:rPr>
      <w:rFonts w:ascii="Symbol" w:hAnsi="Symbol"/>
    </w:rPr>
  </w:style>
  <w:style w:type="character" w:customStyle="1" w:styleId="WW8Num6z0">
    <w:name w:val="WW8Num6z0"/>
    <w:rsid w:val="00764C07"/>
    <w:rPr>
      <w:rFonts w:ascii="Symbol" w:hAnsi="Symbol"/>
    </w:rPr>
  </w:style>
  <w:style w:type="character" w:customStyle="1" w:styleId="WW8Num6z1">
    <w:name w:val="WW8Num6z1"/>
    <w:rsid w:val="00764C07"/>
    <w:rPr>
      <w:rFonts w:ascii="Courier New" w:hAnsi="Courier New" w:cs="Courier New"/>
    </w:rPr>
  </w:style>
  <w:style w:type="character" w:customStyle="1" w:styleId="WW8Num6z2">
    <w:name w:val="WW8Num6z2"/>
    <w:rsid w:val="00764C07"/>
    <w:rPr>
      <w:rFonts w:ascii="Wingdings" w:hAnsi="Wingdings"/>
    </w:rPr>
  </w:style>
  <w:style w:type="character" w:customStyle="1" w:styleId="WW8Num7z0">
    <w:name w:val="WW8Num7z0"/>
    <w:rsid w:val="00764C07"/>
    <w:rPr>
      <w:rFonts w:ascii="Wingdings" w:hAnsi="Wingdings"/>
    </w:rPr>
  </w:style>
  <w:style w:type="character" w:customStyle="1" w:styleId="WW8Num7z1">
    <w:name w:val="WW8Num7z1"/>
    <w:rsid w:val="00764C07"/>
    <w:rPr>
      <w:rFonts w:ascii="Courier New" w:hAnsi="Courier New" w:cs="Courier New"/>
    </w:rPr>
  </w:style>
  <w:style w:type="character" w:customStyle="1" w:styleId="WW8Num7z3">
    <w:name w:val="WW8Num7z3"/>
    <w:rsid w:val="00764C07"/>
    <w:rPr>
      <w:rFonts w:ascii="Symbol" w:hAnsi="Symbol"/>
    </w:rPr>
  </w:style>
  <w:style w:type="character" w:customStyle="1" w:styleId="WW8Num8z0">
    <w:name w:val="WW8Num8z0"/>
    <w:rsid w:val="00764C07"/>
    <w:rPr>
      <w:rFonts w:ascii="Symbol" w:hAnsi="Symbol"/>
    </w:rPr>
  </w:style>
  <w:style w:type="character" w:customStyle="1" w:styleId="WW8Num8z1">
    <w:name w:val="WW8Num8z1"/>
    <w:rsid w:val="00764C07"/>
    <w:rPr>
      <w:rFonts w:ascii="Courier New" w:hAnsi="Courier New" w:cs="Courier New"/>
    </w:rPr>
  </w:style>
  <w:style w:type="character" w:customStyle="1" w:styleId="WW8Num8z2">
    <w:name w:val="WW8Num8z2"/>
    <w:rsid w:val="00764C07"/>
    <w:rPr>
      <w:rFonts w:ascii="Wingdings" w:hAnsi="Wingdings"/>
    </w:rPr>
  </w:style>
  <w:style w:type="character" w:customStyle="1" w:styleId="WW8Num10z0">
    <w:name w:val="WW8Num10z0"/>
    <w:rsid w:val="00764C07"/>
    <w:rPr>
      <w:rFonts w:ascii="Symbol" w:hAnsi="Symbol"/>
    </w:rPr>
  </w:style>
  <w:style w:type="character" w:customStyle="1" w:styleId="WW8Num10z1">
    <w:name w:val="WW8Num10z1"/>
    <w:rsid w:val="00764C07"/>
    <w:rPr>
      <w:rFonts w:ascii="Courier New" w:hAnsi="Courier New" w:cs="Courier New"/>
    </w:rPr>
  </w:style>
  <w:style w:type="character" w:customStyle="1" w:styleId="WW8Num10z2">
    <w:name w:val="WW8Num10z2"/>
    <w:rsid w:val="00764C07"/>
    <w:rPr>
      <w:rFonts w:ascii="Wingdings" w:hAnsi="Wingdings"/>
    </w:rPr>
  </w:style>
  <w:style w:type="character" w:customStyle="1" w:styleId="WW8Num11z0">
    <w:name w:val="WW8Num11z0"/>
    <w:rsid w:val="00764C07"/>
    <w:rPr>
      <w:rFonts w:ascii="Wingdings" w:hAnsi="Wingdings"/>
    </w:rPr>
  </w:style>
  <w:style w:type="character" w:customStyle="1" w:styleId="WW8Num11z1">
    <w:name w:val="WW8Num11z1"/>
    <w:rsid w:val="00764C07"/>
    <w:rPr>
      <w:rFonts w:ascii="Courier New" w:hAnsi="Courier New" w:cs="Courier New"/>
    </w:rPr>
  </w:style>
  <w:style w:type="character" w:customStyle="1" w:styleId="WW8Num11z3">
    <w:name w:val="WW8Num11z3"/>
    <w:rsid w:val="00764C07"/>
    <w:rPr>
      <w:rFonts w:ascii="Symbol" w:hAnsi="Symbol"/>
    </w:rPr>
  </w:style>
  <w:style w:type="character" w:customStyle="1" w:styleId="WW8Num12z0">
    <w:name w:val="WW8Num12z0"/>
    <w:rsid w:val="00764C07"/>
    <w:rPr>
      <w:rFonts w:ascii="Wingdings" w:hAnsi="Wingdings"/>
    </w:rPr>
  </w:style>
  <w:style w:type="character" w:customStyle="1" w:styleId="WW8Num12z1">
    <w:name w:val="WW8Num12z1"/>
    <w:rsid w:val="00764C07"/>
    <w:rPr>
      <w:rFonts w:ascii="Courier New" w:hAnsi="Courier New" w:cs="Courier New"/>
    </w:rPr>
  </w:style>
  <w:style w:type="character" w:customStyle="1" w:styleId="WW8Num12z3">
    <w:name w:val="WW8Num12z3"/>
    <w:rsid w:val="00764C07"/>
    <w:rPr>
      <w:rFonts w:ascii="Symbol" w:hAnsi="Symbol"/>
    </w:rPr>
  </w:style>
  <w:style w:type="character" w:customStyle="1" w:styleId="WW8Num14z0">
    <w:name w:val="WW8Num14z0"/>
    <w:rsid w:val="00764C07"/>
    <w:rPr>
      <w:rFonts w:ascii="Wingdings" w:hAnsi="Wingdings"/>
    </w:rPr>
  </w:style>
  <w:style w:type="character" w:customStyle="1" w:styleId="WW8Num14z1">
    <w:name w:val="WW8Num14z1"/>
    <w:rsid w:val="00764C07"/>
    <w:rPr>
      <w:rFonts w:ascii="Courier New" w:hAnsi="Courier New" w:cs="Courier New"/>
    </w:rPr>
  </w:style>
  <w:style w:type="character" w:customStyle="1" w:styleId="WW8Num14z3">
    <w:name w:val="WW8Num14z3"/>
    <w:rsid w:val="00764C07"/>
    <w:rPr>
      <w:rFonts w:ascii="Symbol" w:hAnsi="Symbol"/>
    </w:rPr>
  </w:style>
  <w:style w:type="character" w:customStyle="1" w:styleId="WW8Num15z0">
    <w:name w:val="WW8Num15z0"/>
    <w:rsid w:val="00764C07"/>
    <w:rPr>
      <w:rFonts w:ascii="Wingdings" w:hAnsi="Wingdings"/>
    </w:rPr>
  </w:style>
  <w:style w:type="character" w:customStyle="1" w:styleId="WW8Num15z1">
    <w:name w:val="WW8Num15z1"/>
    <w:rsid w:val="00764C07"/>
    <w:rPr>
      <w:rFonts w:ascii="Courier New" w:hAnsi="Courier New" w:cs="Courier New"/>
    </w:rPr>
  </w:style>
  <w:style w:type="character" w:customStyle="1" w:styleId="WW8Num15z3">
    <w:name w:val="WW8Num15z3"/>
    <w:rsid w:val="00764C07"/>
    <w:rPr>
      <w:rFonts w:ascii="Symbol" w:hAnsi="Symbol"/>
    </w:rPr>
  </w:style>
  <w:style w:type="character" w:customStyle="1" w:styleId="WW8Num19z0">
    <w:name w:val="WW8Num19z0"/>
    <w:rsid w:val="00764C07"/>
    <w:rPr>
      <w:rFonts w:ascii="Wingdings" w:hAnsi="Wingdings"/>
    </w:rPr>
  </w:style>
  <w:style w:type="character" w:customStyle="1" w:styleId="WW8Num19z1">
    <w:name w:val="WW8Num19z1"/>
    <w:rsid w:val="00764C07"/>
    <w:rPr>
      <w:rFonts w:ascii="Courier New" w:hAnsi="Courier New" w:cs="Courier New"/>
    </w:rPr>
  </w:style>
  <w:style w:type="character" w:customStyle="1" w:styleId="WW8Num19z3">
    <w:name w:val="WW8Num19z3"/>
    <w:rsid w:val="00764C07"/>
    <w:rPr>
      <w:rFonts w:ascii="Symbol" w:hAnsi="Symbol"/>
    </w:rPr>
  </w:style>
  <w:style w:type="character" w:customStyle="1" w:styleId="WW8Num21z0">
    <w:name w:val="WW8Num21z0"/>
    <w:rsid w:val="00764C07"/>
    <w:rPr>
      <w:rFonts w:ascii="Wingdings" w:hAnsi="Wingdings"/>
    </w:rPr>
  </w:style>
  <w:style w:type="character" w:customStyle="1" w:styleId="WW8Num21z1">
    <w:name w:val="WW8Num21z1"/>
    <w:rsid w:val="00764C07"/>
    <w:rPr>
      <w:rFonts w:ascii="Courier New" w:hAnsi="Courier New" w:cs="Courier New"/>
    </w:rPr>
  </w:style>
  <w:style w:type="character" w:customStyle="1" w:styleId="WW8Num21z3">
    <w:name w:val="WW8Num21z3"/>
    <w:rsid w:val="00764C07"/>
    <w:rPr>
      <w:rFonts w:ascii="Symbol" w:hAnsi="Symbol"/>
    </w:rPr>
  </w:style>
  <w:style w:type="character" w:customStyle="1" w:styleId="WW8Num22z0">
    <w:name w:val="WW8Num22z0"/>
    <w:rsid w:val="00764C07"/>
    <w:rPr>
      <w:rFonts w:ascii="Wingdings" w:hAnsi="Wingdings"/>
    </w:rPr>
  </w:style>
  <w:style w:type="character" w:customStyle="1" w:styleId="WW8Num22z1">
    <w:name w:val="WW8Num22z1"/>
    <w:rsid w:val="00764C07"/>
    <w:rPr>
      <w:rFonts w:ascii="Courier New" w:hAnsi="Courier New" w:cs="Courier New"/>
    </w:rPr>
  </w:style>
  <w:style w:type="character" w:customStyle="1" w:styleId="WW8Num22z3">
    <w:name w:val="WW8Num22z3"/>
    <w:rsid w:val="00764C07"/>
    <w:rPr>
      <w:rFonts w:ascii="Symbol" w:hAnsi="Symbol"/>
    </w:rPr>
  </w:style>
  <w:style w:type="character" w:customStyle="1" w:styleId="WW8Num24z0">
    <w:name w:val="WW8Num24z0"/>
    <w:rsid w:val="00764C07"/>
    <w:rPr>
      <w:rFonts w:ascii="Wingdings" w:hAnsi="Wingdings"/>
    </w:rPr>
  </w:style>
  <w:style w:type="character" w:customStyle="1" w:styleId="WW8Num24z1">
    <w:name w:val="WW8Num24z1"/>
    <w:rsid w:val="00764C07"/>
    <w:rPr>
      <w:rFonts w:ascii="Courier New" w:hAnsi="Courier New" w:cs="Courier New"/>
    </w:rPr>
  </w:style>
  <w:style w:type="character" w:customStyle="1" w:styleId="WW8Num24z3">
    <w:name w:val="WW8Num24z3"/>
    <w:rsid w:val="00764C07"/>
    <w:rPr>
      <w:rFonts w:ascii="Symbol" w:hAnsi="Symbol"/>
    </w:rPr>
  </w:style>
  <w:style w:type="character" w:customStyle="1" w:styleId="WW8Num25z0">
    <w:name w:val="WW8Num25z0"/>
    <w:rsid w:val="00764C07"/>
    <w:rPr>
      <w:rFonts w:ascii="Wingdings" w:hAnsi="Wingdings"/>
    </w:rPr>
  </w:style>
  <w:style w:type="character" w:customStyle="1" w:styleId="WW8Num25z1">
    <w:name w:val="WW8Num25z1"/>
    <w:rsid w:val="00764C07"/>
    <w:rPr>
      <w:rFonts w:ascii="Courier New" w:hAnsi="Courier New" w:cs="Courier New"/>
    </w:rPr>
  </w:style>
  <w:style w:type="character" w:customStyle="1" w:styleId="WW8Num25z3">
    <w:name w:val="WW8Num25z3"/>
    <w:rsid w:val="00764C07"/>
    <w:rPr>
      <w:rFonts w:ascii="Symbol" w:hAnsi="Symbol"/>
    </w:rPr>
  </w:style>
  <w:style w:type="character" w:customStyle="1" w:styleId="WW8Num27z0">
    <w:name w:val="WW8Num27z0"/>
    <w:rsid w:val="00764C07"/>
    <w:rPr>
      <w:rFonts w:ascii="Wingdings" w:hAnsi="Wingdings"/>
    </w:rPr>
  </w:style>
  <w:style w:type="character" w:customStyle="1" w:styleId="WW8Num27z1">
    <w:name w:val="WW8Num27z1"/>
    <w:rsid w:val="00764C07"/>
    <w:rPr>
      <w:rFonts w:ascii="Courier New" w:hAnsi="Courier New" w:cs="Courier New"/>
    </w:rPr>
  </w:style>
  <w:style w:type="character" w:customStyle="1" w:styleId="WW8Num27z3">
    <w:name w:val="WW8Num27z3"/>
    <w:rsid w:val="00764C07"/>
    <w:rPr>
      <w:rFonts w:ascii="Symbol" w:hAnsi="Symbol"/>
    </w:rPr>
  </w:style>
  <w:style w:type="character" w:customStyle="1" w:styleId="WW8Num28z0">
    <w:name w:val="WW8Num28z0"/>
    <w:rsid w:val="00764C07"/>
    <w:rPr>
      <w:rFonts w:ascii="Wingdings" w:hAnsi="Wingdings"/>
    </w:rPr>
  </w:style>
  <w:style w:type="character" w:customStyle="1" w:styleId="WW8Num28z1">
    <w:name w:val="WW8Num28z1"/>
    <w:rsid w:val="00764C07"/>
    <w:rPr>
      <w:rFonts w:ascii="Courier New" w:hAnsi="Courier New" w:cs="Courier New"/>
    </w:rPr>
  </w:style>
  <w:style w:type="character" w:customStyle="1" w:styleId="WW8Num28z3">
    <w:name w:val="WW8Num28z3"/>
    <w:rsid w:val="00764C07"/>
    <w:rPr>
      <w:rFonts w:ascii="Symbol" w:hAnsi="Symbol"/>
    </w:rPr>
  </w:style>
  <w:style w:type="character" w:customStyle="1" w:styleId="WW8Num29z0">
    <w:name w:val="WW8Num29z0"/>
    <w:rsid w:val="00764C07"/>
    <w:rPr>
      <w:rFonts w:ascii="Wingdings" w:hAnsi="Wingdings"/>
    </w:rPr>
  </w:style>
  <w:style w:type="character" w:customStyle="1" w:styleId="WW8Num29z1">
    <w:name w:val="WW8Num29z1"/>
    <w:rsid w:val="00764C07"/>
    <w:rPr>
      <w:rFonts w:ascii="Courier New" w:hAnsi="Courier New" w:cs="Courier New"/>
    </w:rPr>
  </w:style>
  <w:style w:type="character" w:customStyle="1" w:styleId="WW8Num29z3">
    <w:name w:val="WW8Num29z3"/>
    <w:rsid w:val="00764C07"/>
    <w:rPr>
      <w:rFonts w:ascii="Symbol" w:hAnsi="Symbol"/>
    </w:rPr>
  </w:style>
  <w:style w:type="character" w:customStyle="1" w:styleId="WW8Num31z0">
    <w:name w:val="WW8Num31z0"/>
    <w:rsid w:val="00764C07"/>
    <w:rPr>
      <w:rFonts w:ascii="Wingdings" w:hAnsi="Wingdings"/>
    </w:rPr>
  </w:style>
  <w:style w:type="character" w:customStyle="1" w:styleId="WW8Num31z1">
    <w:name w:val="WW8Num31z1"/>
    <w:rsid w:val="00764C07"/>
    <w:rPr>
      <w:rFonts w:ascii="Courier New" w:hAnsi="Courier New" w:cs="Courier New"/>
    </w:rPr>
  </w:style>
  <w:style w:type="character" w:customStyle="1" w:styleId="WW8Num31z3">
    <w:name w:val="WW8Num31z3"/>
    <w:rsid w:val="00764C07"/>
    <w:rPr>
      <w:rFonts w:ascii="Symbol" w:hAnsi="Symbol"/>
    </w:rPr>
  </w:style>
  <w:style w:type="character" w:customStyle="1" w:styleId="WW8Num32z0">
    <w:name w:val="WW8Num32z0"/>
    <w:rsid w:val="00764C07"/>
    <w:rPr>
      <w:rFonts w:ascii="Wingdings" w:hAnsi="Wingdings"/>
    </w:rPr>
  </w:style>
  <w:style w:type="character" w:customStyle="1" w:styleId="WW8Num32z1">
    <w:name w:val="WW8Num32z1"/>
    <w:rsid w:val="00764C07"/>
    <w:rPr>
      <w:rFonts w:ascii="Courier New" w:hAnsi="Courier New" w:cs="Courier New"/>
    </w:rPr>
  </w:style>
  <w:style w:type="character" w:customStyle="1" w:styleId="WW8Num32z3">
    <w:name w:val="WW8Num32z3"/>
    <w:rsid w:val="00764C07"/>
    <w:rPr>
      <w:rFonts w:ascii="Symbol" w:hAnsi="Symbol"/>
    </w:rPr>
  </w:style>
  <w:style w:type="character" w:customStyle="1" w:styleId="WW8Num33z0">
    <w:name w:val="WW8Num33z0"/>
    <w:rsid w:val="00764C07"/>
    <w:rPr>
      <w:rFonts w:ascii="Wingdings" w:hAnsi="Wingdings"/>
    </w:rPr>
  </w:style>
  <w:style w:type="character" w:customStyle="1" w:styleId="WW8Num33z1">
    <w:name w:val="WW8Num33z1"/>
    <w:rsid w:val="00764C07"/>
    <w:rPr>
      <w:rFonts w:ascii="Courier New" w:hAnsi="Courier New" w:cs="Courier New"/>
    </w:rPr>
  </w:style>
  <w:style w:type="character" w:customStyle="1" w:styleId="WW8Num33z3">
    <w:name w:val="WW8Num33z3"/>
    <w:rsid w:val="00764C07"/>
    <w:rPr>
      <w:rFonts w:ascii="Symbol" w:hAnsi="Symbol"/>
    </w:rPr>
  </w:style>
  <w:style w:type="character" w:customStyle="1" w:styleId="WW8Num34z0">
    <w:name w:val="WW8Num34z0"/>
    <w:rsid w:val="00764C07"/>
    <w:rPr>
      <w:rFonts w:ascii="Wingdings" w:hAnsi="Wingdings"/>
    </w:rPr>
  </w:style>
  <w:style w:type="character" w:customStyle="1" w:styleId="WW8Num34z1">
    <w:name w:val="WW8Num34z1"/>
    <w:rsid w:val="00764C07"/>
    <w:rPr>
      <w:rFonts w:ascii="Courier New" w:hAnsi="Courier New" w:cs="Courier New"/>
    </w:rPr>
  </w:style>
  <w:style w:type="character" w:customStyle="1" w:styleId="WW8Num34z3">
    <w:name w:val="WW8Num34z3"/>
    <w:rsid w:val="00764C07"/>
    <w:rPr>
      <w:rFonts w:ascii="Symbol" w:hAnsi="Symbol"/>
    </w:rPr>
  </w:style>
  <w:style w:type="character" w:customStyle="1" w:styleId="WW8Num35z0">
    <w:name w:val="WW8Num35z0"/>
    <w:rsid w:val="00764C07"/>
    <w:rPr>
      <w:rFonts w:ascii="Wingdings" w:hAnsi="Wingdings"/>
    </w:rPr>
  </w:style>
  <w:style w:type="character" w:customStyle="1" w:styleId="WW8Num35z1">
    <w:name w:val="WW8Num35z1"/>
    <w:rsid w:val="00764C07"/>
    <w:rPr>
      <w:rFonts w:ascii="Courier New" w:hAnsi="Courier New" w:cs="Courier New"/>
    </w:rPr>
  </w:style>
  <w:style w:type="character" w:customStyle="1" w:styleId="WW8Num35z3">
    <w:name w:val="WW8Num35z3"/>
    <w:rsid w:val="00764C07"/>
    <w:rPr>
      <w:rFonts w:ascii="Symbol" w:hAnsi="Symbol"/>
    </w:rPr>
  </w:style>
  <w:style w:type="character" w:customStyle="1" w:styleId="WW8Num36z0">
    <w:name w:val="WW8Num36z0"/>
    <w:rsid w:val="00764C07"/>
    <w:rPr>
      <w:rFonts w:ascii="Symbol" w:hAnsi="Symbol"/>
    </w:rPr>
  </w:style>
  <w:style w:type="character" w:customStyle="1" w:styleId="WW8Num36z1">
    <w:name w:val="WW8Num36z1"/>
    <w:rsid w:val="00764C07"/>
    <w:rPr>
      <w:rFonts w:ascii="Courier New" w:hAnsi="Courier New" w:cs="Courier New"/>
    </w:rPr>
  </w:style>
  <w:style w:type="character" w:customStyle="1" w:styleId="WW8Num36z2">
    <w:name w:val="WW8Num36z2"/>
    <w:rsid w:val="00764C07"/>
    <w:rPr>
      <w:rFonts w:ascii="Wingdings" w:hAnsi="Wingdings"/>
    </w:rPr>
  </w:style>
  <w:style w:type="character" w:customStyle="1" w:styleId="WW8Num37z0">
    <w:name w:val="WW8Num37z0"/>
    <w:rsid w:val="00764C07"/>
    <w:rPr>
      <w:rFonts w:ascii="Wingdings" w:hAnsi="Wingdings"/>
    </w:rPr>
  </w:style>
  <w:style w:type="character" w:customStyle="1" w:styleId="WW8Num37z1">
    <w:name w:val="WW8Num37z1"/>
    <w:rsid w:val="00764C07"/>
    <w:rPr>
      <w:rFonts w:ascii="Courier New" w:hAnsi="Courier New" w:cs="Courier New"/>
    </w:rPr>
  </w:style>
  <w:style w:type="character" w:customStyle="1" w:styleId="WW8Num37z3">
    <w:name w:val="WW8Num37z3"/>
    <w:rsid w:val="00764C07"/>
    <w:rPr>
      <w:rFonts w:ascii="Symbol" w:hAnsi="Symbol"/>
    </w:rPr>
  </w:style>
  <w:style w:type="character" w:customStyle="1" w:styleId="12">
    <w:name w:val="Основной шрифт абзаца1"/>
    <w:rsid w:val="00764C07"/>
  </w:style>
  <w:style w:type="character" w:customStyle="1" w:styleId="a8">
    <w:name w:val="Верхний колонтитул Знак"/>
    <w:basedOn w:val="12"/>
    <w:uiPriority w:val="99"/>
    <w:rsid w:val="00764C07"/>
  </w:style>
  <w:style w:type="character" w:customStyle="1" w:styleId="a9">
    <w:name w:val="Нижний колонтитул Знак"/>
    <w:basedOn w:val="12"/>
    <w:rsid w:val="00764C07"/>
  </w:style>
  <w:style w:type="character" w:customStyle="1" w:styleId="Zag11">
    <w:name w:val="Zag_11"/>
    <w:rsid w:val="00764C07"/>
  </w:style>
  <w:style w:type="character" w:customStyle="1" w:styleId="aa">
    <w:name w:val="Символ нумерации"/>
    <w:rsid w:val="00764C07"/>
  </w:style>
  <w:style w:type="character" w:customStyle="1" w:styleId="ab">
    <w:name w:val="Маркеры списка"/>
    <w:rsid w:val="00764C07"/>
    <w:rPr>
      <w:rFonts w:ascii="OpenSymbol" w:eastAsia="OpenSymbol" w:hAnsi="OpenSymbol" w:cs="OpenSymbol"/>
    </w:rPr>
  </w:style>
  <w:style w:type="paragraph" w:styleId="ac">
    <w:name w:val="Title"/>
    <w:basedOn w:val="a"/>
    <w:next w:val="ad"/>
    <w:link w:val="ae"/>
    <w:rsid w:val="00764C07"/>
    <w:pPr>
      <w:keepNext/>
      <w:spacing w:before="240" w:after="120" w:line="276" w:lineRule="auto"/>
    </w:pPr>
    <w:rPr>
      <w:rFonts w:ascii="Liberation Sans" w:eastAsia="DejaVu Sans" w:hAnsi="Liberation Sans" w:cs="DejaVu Sans"/>
      <w:sz w:val="28"/>
      <w:szCs w:val="28"/>
      <w:lang w:eastAsia="ar-SA"/>
    </w:rPr>
  </w:style>
  <w:style w:type="character" w:customStyle="1" w:styleId="ae">
    <w:name w:val="Название Знак"/>
    <w:basedOn w:val="a0"/>
    <w:link w:val="ac"/>
    <w:rsid w:val="00764C07"/>
    <w:rPr>
      <w:rFonts w:ascii="Liberation Sans" w:eastAsia="DejaVu Sans" w:hAnsi="Liberation Sans" w:cs="DejaVu Sans"/>
      <w:sz w:val="28"/>
      <w:szCs w:val="28"/>
      <w:lang w:eastAsia="ar-SA"/>
    </w:rPr>
  </w:style>
  <w:style w:type="paragraph" w:styleId="ad">
    <w:name w:val="Body Text"/>
    <w:basedOn w:val="a"/>
    <w:link w:val="af"/>
    <w:rsid w:val="00764C07"/>
    <w:pPr>
      <w:spacing w:after="120" w:line="276" w:lineRule="auto"/>
    </w:pPr>
    <w:rPr>
      <w:rFonts w:ascii="Calibri" w:eastAsia="Calibri" w:hAnsi="Calibri" w:cs="Times New Roman"/>
      <w:lang w:val="x-none" w:eastAsia="ar-SA"/>
    </w:rPr>
  </w:style>
  <w:style w:type="character" w:customStyle="1" w:styleId="af">
    <w:name w:val="Основной текст Знак"/>
    <w:basedOn w:val="a0"/>
    <w:link w:val="ad"/>
    <w:rsid w:val="00764C07"/>
    <w:rPr>
      <w:rFonts w:ascii="Calibri" w:eastAsia="Calibri" w:hAnsi="Calibri" w:cs="Times New Roman"/>
      <w:lang w:val="x-none" w:eastAsia="ar-SA"/>
    </w:rPr>
  </w:style>
  <w:style w:type="paragraph" w:styleId="af0">
    <w:name w:val="List"/>
    <w:basedOn w:val="ad"/>
    <w:rsid w:val="00764C07"/>
  </w:style>
  <w:style w:type="paragraph" w:customStyle="1" w:styleId="13">
    <w:name w:val="Название1"/>
    <w:basedOn w:val="a"/>
    <w:rsid w:val="00764C07"/>
    <w:pPr>
      <w:suppressLineNumbers/>
      <w:spacing w:before="120" w:after="120" w:line="276" w:lineRule="auto"/>
    </w:pPr>
    <w:rPr>
      <w:rFonts w:ascii="Calibri" w:eastAsia="Calibri" w:hAnsi="Calibri" w:cs="Calibri"/>
      <w:i/>
      <w:iCs/>
      <w:sz w:val="24"/>
      <w:szCs w:val="24"/>
      <w:lang w:eastAsia="ar-SA"/>
    </w:rPr>
  </w:style>
  <w:style w:type="paragraph" w:customStyle="1" w:styleId="14">
    <w:name w:val="Указатель1"/>
    <w:basedOn w:val="a"/>
    <w:rsid w:val="00764C07"/>
    <w:pPr>
      <w:suppressLineNumbers/>
      <w:spacing w:after="200" w:line="276" w:lineRule="auto"/>
    </w:pPr>
    <w:rPr>
      <w:rFonts w:ascii="Calibri" w:eastAsia="Calibri" w:hAnsi="Calibri" w:cs="Calibri"/>
      <w:lang w:eastAsia="ar-SA"/>
    </w:rPr>
  </w:style>
  <w:style w:type="paragraph" w:styleId="af1">
    <w:name w:val="header"/>
    <w:basedOn w:val="a"/>
    <w:link w:val="15"/>
    <w:uiPriority w:val="99"/>
    <w:rsid w:val="00764C07"/>
    <w:pPr>
      <w:tabs>
        <w:tab w:val="center" w:pos="4677"/>
        <w:tab w:val="right" w:pos="9355"/>
      </w:tabs>
      <w:spacing w:after="0" w:line="240" w:lineRule="auto"/>
    </w:pPr>
    <w:rPr>
      <w:rFonts w:ascii="Calibri" w:eastAsia="Calibri" w:hAnsi="Calibri" w:cs="Calibri"/>
      <w:lang w:eastAsia="ar-SA"/>
    </w:rPr>
  </w:style>
  <w:style w:type="character" w:customStyle="1" w:styleId="15">
    <w:name w:val="Верхний колонтитул Знак1"/>
    <w:basedOn w:val="a0"/>
    <w:link w:val="af1"/>
    <w:uiPriority w:val="99"/>
    <w:rsid w:val="00764C07"/>
    <w:rPr>
      <w:rFonts w:ascii="Calibri" w:eastAsia="Calibri" w:hAnsi="Calibri" w:cs="Calibri"/>
      <w:lang w:eastAsia="ar-SA"/>
    </w:rPr>
  </w:style>
  <w:style w:type="paragraph" w:styleId="af2">
    <w:name w:val="footer"/>
    <w:basedOn w:val="a"/>
    <w:link w:val="16"/>
    <w:rsid w:val="00764C07"/>
    <w:pPr>
      <w:tabs>
        <w:tab w:val="center" w:pos="4677"/>
        <w:tab w:val="right" w:pos="9355"/>
      </w:tabs>
      <w:spacing w:after="0" w:line="240" w:lineRule="auto"/>
    </w:pPr>
    <w:rPr>
      <w:rFonts w:ascii="Calibri" w:eastAsia="Calibri" w:hAnsi="Calibri" w:cs="Calibri"/>
      <w:lang w:eastAsia="ar-SA"/>
    </w:rPr>
  </w:style>
  <w:style w:type="character" w:customStyle="1" w:styleId="16">
    <w:name w:val="Нижний колонтитул Знак1"/>
    <w:basedOn w:val="a0"/>
    <w:link w:val="af2"/>
    <w:rsid w:val="00764C07"/>
    <w:rPr>
      <w:rFonts w:ascii="Calibri" w:eastAsia="Calibri" w:hAnsi="Calibri" w:cs="Calibri"/>
      <w:lang w:eastAsia="ar-SA"/>
    </w:rPr>
  </w:style>
  <w:style w:type="paragraph" w:customStyle="1" w:styleId="af3">
    <w:name w:val="Содержимое таблицы"/>
    <w:basedOn w:val="a"/>
    <w:rsid w:val="00764C07"/>
    <w:pPr>
      <w:suppressLineNumbers/>
      <w:spacing w:after="200" w:line="276" w:lineRule="auto"/>
    </w:pPr>
    <w:rPr>
      <w:rFonts w:ascii="Calibri" w:eastAsia="Calibri" w:hAnsi="Calibri" w:cs="Calibri"/>
      <w:lang w:eastAsia="ar-SA"/>
    </w:rPr>
  </w:style>
  <w:style w:type="paragraph" w:customStyle="1" w:styleId="af4">
    <w:name w:val="Заголовок таблицы"/>
    <w:basedOn w:val="af3"/>
    <w:rsid w:val="00764C07"/>
    <w:pPr>
      <w:jc w:val="center"/>
    </w:pPr>
    <w:rPr>
      <w:b/>
      <w:bCs/>
    </w:rPr>
  </w:style>
  <w:style w:type="paragraph" w:styleId="31">
    <w:name w:val="Body Text 3"/>
    <w:basedOn w:val="a"/>
    <w:link w:val="32"/>
    <w:unhideWhenUsed/>
    <w:rsid w:val="00764C07"/>
    <w:pPr>
      <w:spacing w:after="120" w:line="276" w:lineRule="auto"/>
    </w:pPr>
    <w:rPr>
      <w:rFonts w:ascii="Calibri" w:eastAsia="Calibri" w:hAnsi="Calibri" w:cs="Times New Roman"/>
      <w:sz w:val="16"/>
      <w:szCs w:val="16"/>
      <w:lang w:val="x-none" w:eastAsia="ar-SA"/>
    </w:rPr>
  </w:style>
  <w:style w:type="character" w:customStyle="1" w:styleId="32">
    <w:name w:val="Основной текст 3 Знак"/>
    <w:basedOn w:val="a0"/>
    <w:link w:val="31"/>
    <w:rsid w:val="00764C07"/>
    <w:rPr>
      <w:rFonts w:ascii="Calibri" w:eastAsia="Calibri" w:hAnsi="Calibri" w:cs="Times New Roman"/>
      <w:sz w:val="16"/>
      <w:szCs w:val="16"/>
      <w:lang w:val="x-none" w:eastAsia="ar-SA"/>
    </w:rPr>
  </w:style>
  <w:style w:type="paragraph" w:styleId="21">
    <w:name w:val="Body Text 2"/>
    <w:basedOn w:val="a"/>
    <w:link w:val="22"/>
    <w:rsid w:val="00764C07"/>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764C07"/>
    <w:rPr>
      <w:rFonts w:ascii="Times New Roman" w:eastAsia="Times New Roman" w:hAnsi="Times New Roman" w:cs="Times New Roman"/>
      <w:sz w:val="24"/>
      <w:szCs w:val="24"/>
      <w:lang w:val="x-none" w:eastAsia="x-none"/>
    </w:rPr>
  </w:style>
  <w:style w:type="paragraph" w:customStyle="1" w:styleId="17">
    <w:name w:val="Обычный1"/>
    <w:rsid w:val="00764C07"/>
    <w:pPr>
      <w:widowControl w:val="0"/>
      <w:snapToGrid w:val="0"/>
      <w:spacing w:after="0" w:line="240" w:lineRule="auto"/>
    </w:pPr>
    <w:rPr>
      <w:rFonts w:ascii="Times New Roman" w:eastAsia="Times New Roman" w:hAnsi="Times New Roman" w:cs="Times New Roman"/>
      <w:sz w:val="24"/>
      <w:szCs w:val="20"/>
      <w:lang w:eastAsia="ru-RU"/>
    </w:rPr>
  </w:style>
  <w:style w:type="character" w:styleId="af5">
    <w:name w:val="endnote reference"/>
    <w:semiHidden/>
    <w:rsid w:val="00764C07"/>
    <w:rPr>
      <w:vertAlign w:val="superscript"/>
    </w:rPr>
  </w:style>
  <w:style w:type="table" w:styleId="af6">
    <w:name w:val="Table Grid"/>
    <w:basedOn w:val="a1"/>
    <w:rsid w:val="00764C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764C07"/>
  </w:style>
  <w:style w:type="character" w:customStyle="1" w:styleId="apple-converted-space">
    <w:name w:val="apple-converted-space"/>
    <w:basedOn w:val="a0"/>
    <w:rsid w:val="00764C07"/>
  </w:style>
  <w:style w:type="character" w:styleId="af7">
    <w:name w:val="Hyperlink"/>
    <w:rsid w:val="00764C07"/>
    <w:rPr>
      <w:color w:val="0000FF"/>
      <w:u w:val="single"/>
    </w:rPr>
  </w:style>
  <w:style w:type="character" w:customStyle="1" w:styleId="c0">
    <w:name w:val="c0"/>
    <w:basedOn w:val="a0"/>
    <w:rsid w:val="00764C07"/>
  </w:style>
  <w:style w:type="paragraph" w:customStyle="1" w:styleId="c2c6c24c46">
    <w:name w:val="c2 c6 c24 c46"/>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rsid w:val="00764C07"/>
    <w:pPr>
      <w:spacing w:after="0" w:line="240" w:lineRule="auto"/>
    </w:pPr>
    <w:rPr>
      <w:rFonts w:ascii="Calibri" w:eastAsia="Times New Roman" w:hAnsi="Calibri" w:cs="Times New Roman"/>
      <w:lang w:eastAsia="ru-RU"/>
    </w:rPr>
  </w:style>
  <w:style w:type="paragraph" w:customStyle="1" w:styleId="c2">
    <w:name w:val="c2"/>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c0">
    <w:name w:val="c8 c0"/>
    <w:basedOn w:val="a0"/>
    <w:rsid w:val="00764C07"/>
  </w:style>
  <w:style w:type="paragraph" w:customStyle="1" w:styleId="c2c14">
    <w:name w:val="c2 c14"/>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0">
    <w:name w:val="c12 c0"/>
    <w:basedOn w:val="a0"/>
    <w:rsid w:val="00764C07"/>
  </w:style>
  <w:style w:type="paragraph" w:customStyle="1" w:styleId="c4c5">
    <w:name w:val="c4 c5"/>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9">
    <w:name w:val="c4 c9"/>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764C07"/>
  </w:style>
  <w:style w:type="character" w:customStyle="1" w:styleId="c0c1">
    <w:name w:val="c0 c1"/>
    <w:basedOn w:val="a0"/>
    <w:rsid w:val="00764C07"/>
  </w:style>
  <w:style w:type="paragraph" w:customStyle="1" w:styleId="23">
    <w:name w:val="Стиль2"/>
    <w:basedOn w:val="a"/>
    <w:rsid w:val="00764C0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styleId="af8">
    <w:name w:val="Emphasis"/>
    <w:qFormat/>
    <w:rsid w:val="00764C07"/>
    <w:rPr>
      <w:i/>
      <w:iCs/>
    </w:rPr>
  </w:style>
  <w:style w:type="character" w:customStyle="1" w:styleId="bc">
    <w:name w:val="bc"/>
    <w:basedOn w:val="a0"/>
    <w:rsid w:val="00764C07"/>
  </w:style>
  <w:style w:type="character" w:styleId="af9">
    <w:name w:val="Strong"/>
    <w:uiPriority w:val="22"/>
    <w:qFormat/>
    <w:rsid w:val="00764C07"/>
    <w:rPr>
      <w:b/>
      <w:bCs/>
    </w:rPr>
  </w:style>
  <w:style w:type="character" w:customStyle="1" w:styleId="font21">
    <w:name w:val="font21"/>
    <w:basedOn w:val="a0"/>
    <w:rsid w:val="00764C07"/>
  </w:style>
  <w:style w:type="character" w:customStyle="1" w:styleId="font20">
    <w:name w:val="font20"/>
    <w:basedOn w:val="a0"/>
    <w:rsid w:val="00764C07"/>
  </w:style>
  <w:style w:type="paragraph" w:customStyle="1" w:styleId="c5c4">
    <w:name w:val="c5 c4"/>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basedOn w:val="a0"/>
    <w:rsid w:val="00764C07"/>
  </w:style>
  <w:style w:type="character" w:customStyle="1" w:styleId="font16">
    <w:name w:val="font16"/>
    <w:basedOn w:val="a0"/>
    <w:rsid w:val="00764C07"/>
  </w:style>
  <w:style w:type="character" w:customStyle="1" w:styleId="font14">
    <w:name w:val="font14"/>
    <w:basedOn w:val="a0"/>
    <w:rsid w:val="00764C07"/>
  </w:style>
  <w:style w:type="character" w:customStyle="1" w:styleId="c0c16c7">
    <w:name w:val="c0 c16 c7"/>
    <w:basedOn w:val="a0"/>
    <w:rsid w:val="00764C07"/>
  </w:style>
  <w:style w:type="character" w:customStyle="1" w:styleId="c0c16">
    <w:name w:val="c0 c16"/>
    <w:basedOn w:val="a0"/>
    <w:rsid w:val="00764C07"/>
  </w:style>
  <w:style w:type="character" w:customStyle="1" w:styleId="c0c3c7">
    <w:name w:val="c0 c3 c7"/>
    <w:basedOn w:val="a0"/>
    <w:rsid w:val="00764C07"/>
  </w:style>
  <w:style w:type="character" w:customStyle="1" w:styleId="c0c7">
    <w:name w:val="c0 c7"/>
    <w:basedOn w:val="a0"/>
    <w:rsid w:val="00764C07"/>
  </w:style>
  <w:style w:type="paragraph" w:customStyle="1" w:styleId="c4c6">
    <w:name w:val="c4 c6"/>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
    <w:name w:val="c0 c19"/>
    <w:basedOn w:val="a0"/>
    <w:rsid w:val="00764C07"/>
  </w:style>
  <w:style w:type="character" w:customStyle="1" w:styleId="c9c0">
    <w:name w:val="c9 c0"/>
    <w:basedOn w:val="a0"/>
    <w:rsid w:val="00764C07"/>
  </w:style>
  <w:style w:type="paragraph" w:customStyle="1" w:styleId="c1">
    <w:name w:val="c1"/>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764C07"/>
    <w:rPr>
      <w:color w:val="800080"/>
      <w:u w:val="single"/>
    </w:rPr>
  </w:style>
  <w:style w:type="paragraph" w:styleId="afb">
    <w:name w:val="Balloon Text"/>
    <w:basedOn w:val="a"/>
    <w:link w:val="afc"/>
    <w:uiPriority w:val="99"/>
    <w:semiHidden/>
    <w:unhideWhenUsed/>
    <w:rsid w:val="00764C07"/>
    <w:pPr>
      <w:spacing w:after="0" w:line="240" w:lineRule="auto"/>
    </w:pPr>
    <w:rPr>
      <w:rFonts w:ascii="Tahoma" w:eastAsia="Calibri" w:hAnsi="Tahoma" w:cs="Tahoma"/>
      <w:sz w:val="16"/>
      <w:szCs w:val="16"/>
      <w:lang w:eastAsia="ar-SA"/>
    </w:rPr>
  </w:style>
  <w:style w:type="character" w:customStyle="1" w:styleId="afc">
    <w:name w:val="Текст выноски Знак"/>
    <w:basedOn w:val="a0"/>
    <w:link w:val="afb"/>
    <w:uiPriority w:val="99"/>
    <w:semiHidden/>
    <w:rsid w:val="00764C07"/>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4C07"/>
    <w:pPr>
      <w:keepNext/>
      <w:spacing w:after="0" w:line="240" w:lineRule="auto"/>
      <w:outlineLvl w:val="0"/>
    </w:pPr>
    <w:rPr>
      <w:rFonts w:ascii="Times New Roman" w:eastAsia="Times New Roman" w:hAnsi="Times New Roman" w:cs="Times New Roman"/>
      <w:b/>
      <w:bCs/>
      <w:i/>
      <w:iCs/>
      <w:sz w:val="24"/>
      <w:szCs w:val="24"/>
      <w:lang w:val="x-none" w:eastAsia="x-none"/>
    </w:rPr>
  </w:style>
  <w:style w:type="paragraph" w:styleId="2">
    <w:name w:val="heading 2"/>
    <w:basedOn w:val="a"/>
    <w:next w:val="a"/>
    <w:link w:val="20"/>
    <w:qFormat/>
    <w:rsid w:val="00764C07"/>
    <w:pPr>
      <w:keepNext/>
      <w:spacing w:before="240" w:after="60" w:line="276" w:lineRule="auto"/>
      <w:outlineLvl w:val="1"/>
    </w:pPr>
    <w:rPr>
      <w:rFonts w:ascii="Arial" w:eastAsia="Calibri" w:hAnsi="Arial" w:cs="Arial"/>
      <w:b/>
      <w:bCs/>
      <w:i/>
      <w:iCs/>
      <w:sz w:val="28"/>
      <w:szCs w:val="28"/>
      <w:lang w:eastAsia="ar-SA"/>
    </w:rPr>
  </w:style>
  <w:style w:type="paragraph" w:styleId="3">
    <w:name w:val="heading 3"/>
    <w:basedOn w:val="a"/>
    <w:next w:val="a"/>
    <w:link w:val="30"/>
    <w:qFormat/>
    <w:rsid w:val="00764C07"/>
    <w:pPr>
      <w:keepNext/>
      <w:spacing w:before="240" w:after="60" w:line="276" w:lineRule="auto"/>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C07"/>
    <w:pPr>
      <w:ind w:left="720"/>
      <w:contextualSpacing/>
    </w:pPr>
  </w:style>
  <w:style w:type="paragraph" w:styleId="a4">
    <w:name w:val="No Spacing"/>
    <w:uiPriority w:val="1"/>
    <w:qFormat/>
    <w:rsid w:val="00764C07"/>
    <w:pPr>
      <w:spacing w:after="0" w:line="240" w:lineRule="auto"/>
    </w:pPr>
  </w:style>
  <w:style w:type="paragraph" w:styleId="a5">
    <w:name w:val="Normal (Web)"/>
    <w:basedOn w:val="a"/>
    <w:unhideWhenUsed/>
    <w:rsid w:val="00764C07"/>
    <w:rPr>
      <w:rFonts w:ascii="Times New Roman" w:hAnsi="Times New Roman" w:cs="Times New Roman"/>
      <w:sz w:val="24"/>
      <w:szCs w:val="24"/>
    </w:rPr>
  </w:style>
  <w:style w:type="paragraph" w:styleId="a6">
    <w:name w:val="Body Text Indent"/>
    <w:basedOn w:val="a"/>
    <w:link w:val="a7"/>
    <w:unhideWhenUsed/>
    <w:rsid w:val="00764C07"/>
    <w:pPr>
      <w:spacing w:after="120"/>
      <w:ind w:left="283"/>
    </w:pPr>
  </w:style>
  <w:style w:type="character" w:customStyle="1" w:styleId="a7">
    <w:name w:val="Основной текст с отступом Знак"/>
    <w:basedOn w:val="a0"/>
    <w:link w:val="a6"/>
    <w:rsid w:val="00764C07"/>
  </w:style>
  <w:style w:type="character" w:customStyle="1" w:styleId="10">
    <w:name w:val="Заголовок 1 Знак"/>
    <w:basedOn w:val="a0"/>
    <w:link w:val="1"/>
    <w:rsid w:val="00764C07"/>
    <w:rPr>
      <w:rFonts w:ascii="Times New Roman" w:eastAsia="Times New Roman" w:hAnsi="Times New Roman" w:cs="Times New Roman"/>
      <w:b/>
      <w:bCs/>
      <w:i/>
      <w:iCs/>
      <w:sz w:val="24"/>
      <w:szCs w:val="24"/>
      <w:lang w:val="x-none" w:eastAsia="x-none"/>
    </w:rPr>
  </w:style>
  <w:style w:type="character" w:customStyle="1" w:styleId="20">
    <w:name w:val="Заголовок 2 Знак"/>
    <w:basedOn w:val="a0"/>
    <w:link w:val="2"/>
    <w:rsid w:val="00764C07"/>
    <w:rPr>
      <w:rFonts w:ascii="Arial" w:eastAsia="Calibri" w:hAnsi="Arial" w:cs="Arial"/>
      <w:b/>
      <w:bCs/>
      <w:i/>
      <w:iCs/>
      <w:sz w:val="28"/>
      <w:szCs w:val="28"/>
      <w:lang w:eastAsia="ar-SA"/>
    </w:rPr>
  </w:style>
  <w:style w:type="character" w:customStyle="1" w:styleId="30">
    <w:name w:val="Заголовок 3 Знак"/>
    <w:basedOn w:val="a0"/>
    <w:link w:val="3"/>
    <w:rsid w:val="00764C07"/>
    <w:rPr>
      <w:rFonts w:ascii="Arial" w:eastAsia="Calibri" w:hAnsi="Arial" w:cs="Arial"/>
      <w:b/>
      <w:bCs/>
      <w:sz w:val="26"/>
      <w:szCs w:val="26"/>
      <w:lang w:eastAsia="ar-SA"/>
    </w:rPr>
  </w:style>
  <w:style w:type="numbering" w:customStyle="1" w:styleId="11">
    <w:name w:val="Нет списка1"/>
    <w:next w:val="a2"/>
    <w:semiHidden/>
    <w:unhideWhenUsed/>
    <w:rsid w:val="00764C07"/>
  </w:style>
  <w:style w:type="character" w:customStyle="1" w:styleId="WW8Num1z0">
    <w:name w:val="WW8Num1z0"/>
    <w:rsid w:val="00764C07"/>
    <w:rPr>
      <w:rFonts w:ascii="Wingdings" w:hAnsi="Wingdings"/>
    </w:rPr>
  </w:style>
  <w:style w:type="character" w:customStyle="1" w:styleId="WW8Num1z1">
    <w:name w:val="WW8Num1z1"/>
    <w:rsid w:val="00764C07"/>
    <w:rPr>
      <w:rFonts w:ascii="Courier New" w:hAnsi="Courier New" w:cs="Courier New"/>
    </w:rPr>
  </w:style>
  <w:style w:type="character" w:customStyle="1" w:styleId="WW8Num1z3">
    <w:name w:val="WW8Num1z3"/>
    <w:rsid w:val="00764C07"/>
    <w:rPr>
      <w:rFonts w:ascii="Symbol" w:hAnsi="Symbol"/>
    </w:rPr>
  </w:style>
  <w:style w:type="character" w:customStyle="1" w:styleId="WW8Num2z0">
    <w:name w:val="WW8Num2z0"/>
    <w:rsid w:val="00764C07"/>
    <w:rPr>
      <w:rFonts w:ascii="Wingdings" w:hAnsi="Wingdings"/>
    </w:rPr>
  </w:style>
  <w:style w:type="character" w:customStyle="1" w:styleId="WW8Num2z1">
    <w:name w:val="WW8Num2z1"/>
    <w:rsid w:val="00764C07"/>
    <w:rPr>
      <w:rFonts w:ascii="Courier New" w:hAnsi="Courier New" w:cs="Courier New"/>
    </w:rPr>
  </w:style>
  <w:style w:type="character" w:customStyle="1" w:styleId="WW8Num2z3">
    <w:name w:val="WW8Num2z3"/>
    <w:rsid w:val="00764C07"/>
    <w:rPr>
      <w:rFonts w:ascii="Symbol" w:hAnsi="Symbol"/>
    </w:rPr>
  </w:style>
  <w:style w:type="character" w:customStyle="1" w:styleId="WW8Num4z0">
    <w:name w:val="WW8Num4z0"/>
    <w:rsid w:val="00764C07"/>
    <w:rPr>
      <w:rFonts w:ascii="Wingdings" w:hAnsi="Wingdings"/>
    </w:rPr>
  </w:style>
  <w:style w:type="character" w:customStyle="1" w:styleId="WW8Num4z1">
    <w:name w:val="WW8Num4z1"/>
    <w:rsid w:val="00764C07"/>
    <w:rPr>
      <w:rFonts w:ascii="Courier New" w:hAnsi="Courier New" w:cs="Courier New"/>
    </w:rPr>
  </w:style>
  <w:style w:type="character" w:customStyle="1" w:styleId="WW8Num4z3">
    <w:name w:val="WW8Num4z3"/>
    <w:rsid w:val="00764C07"/>
    <w:rPr>
      <w:rFonts w:ascii="Symbol" w:hAnsi="Symbol"/>
    </w:rPr>
  </w:style>
  <w:style w:type="character" w:customStyle="1" w:styleId="WW8Num6z0">
    <w:name w:val="WW8Num6z0"/>
    <w:rsid w:val="00764C07"/>
    <w:rPr>
      <w:rFonts w:ascii="Symbol" w:hAnsi="Symbol"/>
    </w:rPr>
  </w:style>
  <w:style w:type="character" w:customStyle="1" w:styleId="WW8Num6z1">
    <w:name w:val="WW8Num6z1"/>
    <w:rsid w:val="00764C07"/>
    <w:rPr>
      <w:rFonts w:ascii="Courier New" w:hAnsi="Courier New" w:cs="Courier New"/>
    </w:rPr>
  </w:style>
  <w:style w:type="character" w:customStyle="1" w:styleId="WW8Num6z2">
    <w:name w:val="WW8Num6z2"/>
    <w:rsid w:val="00764C07"/>
    <w:rPr>
      <w:rFonts w:ascii="Wingdings" w:hAnsi="Wingdings"/>
    </w:rPr>
  </w:style>
  <w:style w:type="character" w:customStyle="1" w:styleId="WW8Num7z0">
    <w:name w:val="WW8Num7z0"/>
    <w:rsid w:val="00764C07"/>
    <w:rPr>
      <w:rFonts w:ascii="Wingdings" w:hAnsi="Wingdings"/>
    </w:rPr>
  </w:style>
  <w:style w:type="character" w:customStyle="1" w:styleId="WW8Num7z1">
    <w:name w:val="WW8Num7z1"/>
    <w:rsid w:val="00764C07"/>
    <w:rPr>
      <w:rFonts w:ascii="Courier New" w:hAnsi="Courier New" w:cs="Courier New"/>
    </w:rPr>
  </w:style>
  <w:style w:type="character" w:customStyle="1" w:styleId="WW8Num7z3">
    <w:name w:val="WW8Num7z3"/>
    <w:rsid w:val="00764C07"/>
    <w:rPr>
      <w:rFonts w:ascii="Symbol" w:hAnsi="Symbol"/>
    </w:rPr>
  </w:style>
  <w:style w:type="character" w:customStyle="1" w:styleId="WW8Num8z0">
    <w:name w:val="WW8Num8z0"/>
    <w:rsid w:val="00764C07"/>
    <w:rPr>
      <w:rFonts w:ascii="Symbol" w:hAnsi="Symbol"/>
    </w:rPr>
  </w:style>
  <w:style w:type="character" w:customStyle="1" w:styleId="WW8Num8z1">
    <w:name w:val="WW8Num8z1"/>
    <w:rsid w:val="00764C07"/>
    <w:rPr>
      <w:rFonts w:ascii="Courier New" w:hAnsi="Courier New" w:cs="Courier New"/>
    </w:rPr>
  </w:style>
  <w:style w:type="character" w:customStyle="1" w:styleId="WW8Num8z2">
    <w:name w:val="WW8Num8z2"/>
    <w:rsid w:val="00764C07"/>
    <w:rPr>
      <w:rFonts w:ascii="Wingdings" w:hAnsi="Wingdings"/>
    </w:rPr>
  </w:style>
  <w:style w:type="character" w:customStyle="1" w:styleId="WW8Num10z0">
    <w:name w:val="WW8Num10z0"/>
    <w:rsid w:val="00764C07"/>
    <w:rPr>
      <w:rFonts w:ascii="Symbol" w:hAnsi="Symbol"/>
    </w:rPr>
  </w:style>
  <w:style w:type="character" w:customStyle="1" w:styleId="WW8Num10z1">
    <w:name w:val="WW8Num10z1"/>
    <w:rsid w:val="00764C07"/>
    <w:rPr>
      <w:rFonts w:ascii="Courier New" w:hAnsi="Courier New" w:cs="Courier New"/>
    </w:rPr>
  </w:style>
  <w:style w:type="character" w:customStyle="1" w:styleId="WW8Num10z2">
    <w:name w:val="WW8Num10z2"/>
    <w:rsid w:val="00764C07"/>
    <w:rPr>
      <w:rFonts w:ascii="Wingdings" w:hAnsi="Wingdings"/>
    </w:rPr>
  </w:style>
  <w:style w:type="character" w:customStyle="1" w:styleId="WW8Num11z0">
    <w:name w:val="WW8Num11z0"/>
    <w:rsid w:val="00764C07"/>
    <w:rPr>
      <w:rFonts w:ascii="Wingdings" w:hAnsi="Wingdings"/>
    </w:rPr>
  </w:style>
  <w:style w:type="character" w:customStyle="1" w:styleId="WW8Num11z1">
    <w:name w:val="WW8Num11z1"/>
    <w:rsid w:val="00764C07"/>
    <w:rPr>
      <w:rFonts w:ascii="Courier New" w:hAnsi="Courier New" w:cs="Courier New"/>
    </w:rPr>
  </w:style>
  <w:style w:type="character" w:customStyle="1" w:styleId="WW8Num11z3">
    <w:name w:val="WW8Num11z3"/>
    <w:rsid w:val="00764C07"/>
    <w:rPr>
      <w:rFonts w:ascii="Symbol" w:hAnsi="Symbol"/>
    </w:rPr>
  </w:style>
  <w:style w:type="character" w:customStyle="1" w:styleId="WW8Num12z0">
    <w:name w:val="WW8Num12z0"/>
    <w:rsid w:val="00764C07"/>
    <w:rPr>
      <w:rFonts w:ascii="Wingdings" w:hAnsi="Wingdings"/>
    </w:rPr>
  </w:style>
  <w:style w:type="character" w:customStyle="1" w:styleId="WW8Num12z1">
    <w:name w:val="WW8Num12z1"/>
    <w:rsid w:val="00764C07"/>
    <w:rPr>
      <w:rFonts w:ascii="Courier New" w:hAnsi="Courier New" w:cs="Courier New"/>
    </w:rPr>
  </w:style>
  <w:style w:type="character" w:customStyle="1" w:styleId="WW8Num12z3">
    <w:name w:val="WW8Num12z3"/>
    <w:rsid w:val="00764C07"/>
    <w:rPr>
      <w:rFonts w:ascii="Symbol" w:hAnsi="Symbol"/>
    </w:rPr>
  </w:style>
  <w:style w:type="character" w:customStyle="1" w:styleId="WW8Num14z0">
    <w:name w:val="WW8Num14z0"/>
    <w:rsid w:val="00764C07"/>
    <w:rPr>
      <w:rFonts w:ascii="Wingdings" w:hAnsi="Wingdings"/>
    </w:rPr>
  </w:style>
  <w:style w:type="character" w:customStyle="1" w:styleId="WW8Num14z1">
    <w:name w:val="WW8Num14z1"/>
    <w:rsid w:val="00764C07"/>
    <w:rPr>
      <w:rFonts w:ascii="Courier New" w:hAnsi="Courier New" w:cs="Courier New"/>
    </w:rPr>
  </w:style>
  <w:style w:type="character" w:customStyle="1" w:styleId="WW8Num14z3">
    <w:name w:val="WW8Num14z3"/>
    <w:rsid w:val="00764C07"/>
    <w:rPr>
      <w:rFonts w:ascii="Symbol" w:hAnsi="Symbol"/>
    </w:rPr>
  </w:style>
  <w:style w:type="character" w:customStyle="1" w:styleId="WW8Num15z0">
    <w:name w:val="WW8Num15z0"/>
    <w:rsid w:val="00764C07"/>
    <w:rPr>
      <w:rFonts w:ascii="Wingdings" w:hAnsi="Wingdings"/>
    </w:rPr>
  </w:style>
  <w:style w:type="character" w:customStyle="1" w:styleId="WW8Num15z1">
    <w:name w:val="WW8Num15z1"/>
    <w:rsid w:val="00764C07"/>
    <w:rPr>
      <w:rFonts w:ascii="Courier New" w:hAnsi="Courier New" w:cs="Courier New"/>
    </w:rPr>
  </w:style>
  <w:style w:type="character" w:customStyle="1" w:styleId="WW8Num15z3">
    <w:name w:val="WW8Num15z3"/>
    <w:rsid w:val="00764C07"/>
    <w:rPr>
      <w:rFonts w:ascii="Symbol" w:hAnsi="Symbol"/>
    </w:rPr>
  </w:style>
  <w:style w:type="character" w:customStyle="1" w:styleId="WW8Num19z0">
    <w:name w:val="WW8Num19z0"/>
    <w:rsid w:val="00764C07"/>
    <w:rPr>
      <w:rFonts w:ascii="Wingdings" w:hAnsi="Wingdings"/>
    </w:rPr>
  </w:style>
  <w:style w:type="character" w:customStyle="1" w:styleId="WW8Num19z1">
    <w:name w:val="WW8Num19z1"/>
    <w:rsid w:val="00764C07"/>
    <w:rPr>
      <w:rFonts w:ascii="Courier New" w:hAnsi="Courier New" w:cs="Courier New"/>
    </w:rPr>
  </w:style>
  <w:style w:type="character" w:customStyle="1" w:styleId="WW8Num19z3">
    <w:name w:val="WW8Num19z3"/>
    <w:rsid w:val="00764C07"/>
    <w:rPr>
      <w:rFonts w:ascii="Symbol" w:hAnsi="Symbol"/>
    </w:rPr>
  </w:style>
  <w:style w:type="character" w:customStyle="1" w:styleId="WW8Num21z0">
    <w:name w:val="WW8Num21z0"/>
    <w:rsid w:val="00764C07"/>
    <w:rPr>
      <w:rFonts w:ascii="Wingdings" w:hAnsi="Wingdings"/>
    </w:rPr>
  </w:style>
  <w:style w:type="character" w:customStyle="1" w:styleId="WW8Num21z1">
    <w:name w:val="WW8Num21z1"/>
    <w:rsid w:val="00764C07"/>
    <w:rPr>
      <w:rFonts w:ascii="Courier New" w:hAnsi="Courier New" w:cs="Courier New"/>
    </w:rPr>
  </w:style>
  <w:style w:type="character" w:customStyle="1" w:styleId="WW8Num21z3">
    <w:name w:val="WW8Num21z3"/>
    <w:rsid w:val="00764C07"/>
    <w:rPr>
      <w:rFonts w:ascii="Symbol" w:hAnsi="Symbol"/>
    </w:rPr>
  </w:style>
  <w:style w:type="character" w:customStyle="1" w:styleId="WW8Num22z0">
    <w:name w:val="WW8Num22z0"/>
    <w:rsid w:val="00764C07"/>
    <w:rPr>
      <w:rFonts w:ascii="Wingdings" w:hAnsi="Wingdings"/>
    </w:rPr>
  </w:style>
  <w:style w:type="character" w:customStyle="1" w:styleId="WW8Num22z1">
    <w:name w:val="WW8Num22z1"/>
    <w:rsid w:val="00764C07"/>
    <w:rPr>
      <w:rFonts w:ascii="Courier New" w:hAnsi="Courier New" w:cs="Courier New"/>
    </w:rPr>
  </w:style>
  <w:style w:type="character" w:customStyle="1" w:styleId="WW8Num22z3">
    <w:name w:val="WW8Num22z3"/>
    <w:rsid w:val="00764C07"/>
    <w:rPr>
      <w:rFonts w:ascii="Symbol" w:hAnsi="Symbol"/>
    </w:rPr>
  </w:style>
  <w:style w:type="character" w:customStyle="1" w:styleId="WW8Num24z0">
    <w:name w:val="WW8Num24z0"/>
    <w:rsid w:val="00764C07"/>
    <w:rPr>
      <w:rFonts w:ascii="Wingdings" w:hAnsi="Wingdings"/>
    </w:rPr>
  </w:style>
  <w:style w:type="character" w:customStyle="1" w:styleId="WW8Num24z1">
    <w:name w:val="WW8Num24z1"/>
    <w:rsid w:val="00764C07"/>
    <w:rPr>
      <w:rFonts w:ascii="Courier New" w:hAnsi="Courier New" w:cs="Courier New"/>
    </w:rPr>
  </w:style>
  <w:style w:type="character" w:customStyle="1" w:styleId="WW8Num24z3">
    <w:name w:val="WW8Num24z3"/>
    <w:rsid w:val="00764C07"/>
    <w:rPr>
      <w:rFonts w:ascii="Symbol" w:hAnsi="Symbol"/>
    </w:rPr>
  </w:style>
  <w:style w:type="character" w:customStyle="1" w:styleId="WW8Num25z0">
    <w:name w:val="WW8Num25z0"/>
    <w:rsid w:val="00764C07"/>
    <w:rPr>
      <w:rFonts w:ascii="Wingdings" w:hAnsi="Wingdings"/>
    </w:rPr>
  </w:style>
  <w:style w:type="character" w:customStyle="1" w:styleId="WW8Num25z1">
    <w:name w:val="WW8Num25z1"/>
    <w:rsid w:val="00764C07"/>
    <w:rPr>
      <w:rFonts w:ascii="Courier New" w:hAnsi="Courier New" w:cs="Courier New"/>
    </w:rPr>
  </w:style>
  <w:style w:type="character" w:customStyle="1" w:styleId="WW8Num25z3">
    <w:name w:val="WW8Num25z3"/>
    <w:rsid w:val="00764C07"/>
    <w:rPr>
      <w:rFonts w:ascii="Symbol" w:hAnsi="Symbol"/>
    </w:rPr>
  </w:style>
  <w:style w:type="character" w:customStyle="1" w:styleId="WW8Num27z0">
    <w:name w:val="WW8Num27z0"/>
    <w:rsid w:val="00764C07"/>
    <w:rPr>
      <w:rFonts w:ascii="Wingdings" w:hAnsi="Wingdings"/>
    </w:rPr>
  </w:style>
  <w:style w:type="character" w:customStyle="1" w:styleId="WW8Num27z1">
    <w:name w:val="WW8Num27z1"/>
    <w:rsid w:val="00764C07"/>
    <w:rPr>
      <w:rFonts w:ascii="Courier New" w:hAnsi="Courier New" w:cs="Courier New"/>
    </w:rPr>
  </w:style>
  <w:style w:type="character" w:customStyle="1" w:styleId="WW8Num27z3">
    <w:name w:val="WW8Num27z3"/>
    <w:rsid w:val="00764C07"/>
    <w:rPr>
      <w:rFonts w:ascii="Symbol" w:hAnsi="Symbol"/>
    </w:rPr>
  </w:style>
  <w:style w:type="character" w:customStyle="1" w:styleId="WW8Num28z0">
    <w:name w:val="WW8Num28z0"/>
    <w:rsid w:val="00764C07"/>
    <w:rPr>
      <w:rFonts w:ascii="Wingdings" w:hAnsi="Wingdings"/>
    </w:rPr>
  </w:style>
  <w:style w:type="character" w:customStyle="1" w:styleId="WW8Num28z1">
    <w:name w:val="WW8Num28z1"/>
    <w:rsid w:val="00764C07"/>
    <w:rPr>
      <w:rFonts w:ascii="Courier New" w:hAnsi="Courier New" w:cs="Courier New"/>
    </w:rPr>
  </w:style>
  <w:style w:type="character" w:customStyle="1" w:styleId="WW8Num28z3">
    <w:name w:val="WW8Num28z3"/>
    <w:rsid w:val="00764C07"/>
    <w:rPr>
      <w:rFonts w:ascii="Symbol" w:hAnsi="Symbol"/>
    </w:rPr>
  </w:style>
  <w:style w:type="character" w:customStyle="1" w:styleId="WW8Num29z0">
    <w:name w:val="WW8Num29z0"/>
    <w:rsid w:val="00764C07"/>
    <w:rPr>
      <w:rFonts w:ascii="Wingdings" w:hAnsi="Wingdings"/>
    </w:rPr>
  </w:style>
  <w:style w:type="character" w:customStyle="1" w:styleId="WW8Num29z1">
    <w:name w:val="WW8Num29z1"/>
    <w:rsid w:val="00764C07"/>
    <w:rPr>
      <w:rFonts w:ascii="Courier New" w:hAnsi="Courier New" w:cs="Courier New"/>
    </w:rPr>
  </w:style>
  <w:style w:type="character" w:customStyle="1" w:styleId="WW8Num29z3">
    <w:name w:val="WW8Num29z3"/>
    <w:rsid w:val="00764C07"/>
    <w:rPr>
      <w:rFonts w:ascii="Symbol" w:hAnsi="Symbol"/>
    </w:rPr>
  </w:style>
  <w:style w:type="character" w:customStyle="1" w:styleId="WW8Num31z0">
    <w:name w:val="WW8Num31z0"/>
    <w:rsid w:val="00764C07"/>
    <w:rPr>
      <w:rFonts w:ascii="Wingdings" w:hAnsi="Wingdings"/>
    </w:rPr>
  </w:style>
  <w:style w:type="character" w:customStyle="1" w:styleId="WW8Num31z1">
    <w:name w:val="WW8Num31z1"/>
    <w:rsid w:val="00764C07"/>
    <w:rPr>
      <w:rFonts w:ascii="Courier New" w:hAnsi="Courier New" w:cs="Courier New"/>
    </w:rPr>
  </w:style>
  <w:style w:type="character" w:customStyle="1" w:styleId="WW8Num31z3">
    <w:name w:val="WW8Num31z3"/>
    <w:rsid w:val="00764C07"/>
    <w:rPr>
      <w:rFonts w:ascii="Symbol" w:hAnsi="Symbol"/>
    </w:rPr>
  </w:style>
  <w:style w:type="character" w:customStyle="1" w:styleId="WW8Num32z0">
    <w:name w:val="WW8Num32z0"/>
    <w:rsid w:val="00764C07"/>
    <w:rPr>
      <w:rFonts w:ascii="Wingdings" w:hAnsi="Wingdings"/>
    </w:rPr>
  </w:style>
  <w:style w:type="character" w:customStyle="1" w:styleId="WW8Num32z1">
    <w:name w:val="WW8Num32z1"/>
    <w:rsid w:val="00764C07"/>
    <w:rPr>
      <w:rFonts w:ascii="Courier New" w:hAnsi="Courier New" w:cs="Courier New"/>
    </w:rPr>
  </w:style>
  <w:style w:type="character" w:customStyle="1" w:styleId="WW8Num32z3">
    <w:name w:val="WW8Num32z3"/>
    <w:rsid w:val="00764C07"/>
    <w:rPr>
      <w:rFonts w:ascii="Symbol" w:hAnsi="Symbol"/>
    </w:rPr>
  </w:style>
  <w:style w:type="character" w:customStyle="1" w:styleId="WW8Num33z0">
    <w:name w:val="WW8Num33z0"/>
    <w:rsid w:val="00764C07"/>
    <w:rPr>
      <w:rFonts w:ascii="Wingdings" w:hAnsi="Wingdings"/>
    </w:rPr>
  </w:style>
  <w:style w:type="character" w:customStyle="1" w:styleId="WW8Num33z1">
    <w:name w:val="WW8Num33z1"/>
    <w:rsid w:val="00764C07"/>
    <w:rPr>
      <w:rFonts w:ascii="Courier New" w:hAnsi="Courier New" w:cs="Courier New"/>
    </w:rPr>
  </w:style>
  <w:style w:type="character" w:customStyle="1" w:styleId="WW8Num33z3">
    <w:name w:val="WW8Num33z3"/>
    <w:rsid w:val="00764C07"/>
    <w:rPr>
      <w:rFonts w:ascii="Symbol" w:hAnsi="Symbol"/>
    </w:rPr>
  </w:style>
  <w:style w:type="character" w:customStyle="1" w:styleId="WW8Num34z0">
    <w:name w:val="WW8Num34z0"/>
    <w:rsid w:val="00764C07"/>
    <w:rPr>
      <w:rFonts w:ascii="Wingdings" w:hAnsi="Wingdings"/>
    </w:rPr>
  </w:style>
  <w:style w:type="character" w:customStyle="1" w:styleId="WW8Num34z1">
    <w:name w:val="WW8Num34z1"/>
    <w:rsid w:val="00764C07"/>
    <w:rPr>
      <w:rFonts w:ascii="Courier New" w:hAnsi="Courier New" w:cs="Courier New"/>
    </w:rPr>
  </w:style>
  <w:style w:type="character" w:customStyle="1" w:styleId="WW8Num34z3">
    <w:name w:val="WW8Num34z3"/>
    <w:rsid w:val="00764C07"/>
    <w:rPr>
      <w:rFonts w:ascii="Symbol" w:hAnsi="Symbol"/>
    </w:rPr>
  </w:style>
  <w:style w:type="character" w:customStyle="1" w:styleId="WW8Num35z0">
    <w:name w:val="WW8Num35z0"/>
    <w:rsid w:val="00764C07"/>
    <w:rPr>
      <w:rFonts w:ascii="Wingdings" w:hAnsi="Wingdings"/>
    </w:rPr>
  </w:style>
  <w:style w:type="character" w:customStyle="1" w:styleId="WW8Num35z1">
    <w:name w:val="WW8Num35z1"/>
    <w:rsid w:val="00764C07"/>
    <w:rPr>
      <w:rFonts w:ascii="Courier New" w:hAnsi="Courier New" w:cs="Courier New"/>
    </w:rPr>
  </w:style>
  <w:style w:type="character" w:customStyle="1" w:styleId="WW8Num35z3">
    <w:name w:val="WW8Num35z3"/>
    <w:rsid w:val="00764C07"/>
    <w:rPr>
      <w:rFonts w:ascii="Symbol" w:hAnsi="Symbol"/>
    </w:rPr>
  </w:style>
  <w:style w:type="character" w:customStyle="1" w:styleId="WW8Num36z0">
    <w:name w:val="WW8Num36z0"/>
    <w:rsid w:val="00764C07"/>
    <w:rPr>
      <w:rFonts w:ascii="Symbol" w:hAnsi="Symbol"/>
    </w:rPr>
  </w:style>
  <w:style w:type="character" w:customStyle="1" w:styleId="WW8Num36z1">
    <w:name w:val="WW8Num36z1"/>
    <w:rsid w:val="00764C07"/>
    <w:rPr>
      <w:rFonts w:ascii="Courier New" w:hAnsi="Courier New" w:cs="Courier New"/>
    </w:rPr>
  </w:style>
  <w:style w:type="character" w:customStyle="1" w:styleId="WW8Num36z2">
    <w:name w:val="WW8Num36z2"/>
    <w:rsid w:val="00764C07"/>
    <w:rPr>
      <w:rFonts w:ascii="Wingdings" w:hAnsi="Wingdings"/>
    </w:rPr>
  </w:style>
  <w:style w:type="character" w:customStyle="1" w:styleId="WW8Num37z0">
    <w:name w:val="WW8Num37z0"/>
    <w:rsid w:val="00764C07"/>
    <w:rPr>
      <w:rFonts w:ascii="Wingdings" w:hAnsi="Wingdings"/>
    </w:rPr>
  </w:style>
  <w:style w:type="character" w:customStyle="1" w:styleId="WW8Num37z1">
    <w:name w:val="WW8Num37z1"/>
    <w:rsid w:val="00764C07"/>
    <w:rPr>
      <w:rFonts w:ascii="Courier New" w:hAnsi="Courier New" w:cs="Courier New"/>
    </w:rPr>
  </w:style>
  <w:style w:type="character" w:customStyle="1" w:styleId="WW8Num37z3">
    <w:name w:val="WW8Num37z3"/>
    <w:rsid w:val="00764C07"/>
    <w:rPr>
      <w:rFonts w:ascii="Symbol" w:hAnsi="Symbol"/>
    </w:rPr>
  </w:style>
  <w:style w:type="character" w:customStyle="1" w:styleId="12">
    <w:name w:val="Основной шрифт абзаца1"/>
    <w:rsid w:val="00764C07"/>
  </w:style>
  <w:style w:type="character" w:customStyle="1" w:styleId="a8">
    <w:name w:val="Верхний колонтитул Знак"/>
    <w:basedOn w:val="12"/>
    <w:uiPriority w:val="99"/>
    <w:rsid w:val="00764C07"/>
  </w:style>
  <w:style w:type="character" w:customStyle="1" w:styleId="a9">
    <w:name w:val="Нижний колонтитул Знак"/>
    <w:basedOn w:val="12"/>
    <w:rsid w:val="00764C07"/>
  </w:style>
  <w:style w:type="character" w:customStyle="1" w:styleId="Zag11">
    <w:name w:val="Zag_11"/>
    <w:rsid w:val="00764C07"/>
  </w:style>
  <w:style w:type="character" w:customStyle="1" w:styleId="aa">
    <w:name w:val="Символ нумерации"/>
    <w:rsid w:val="00764C07"/>
  </w:style>
  <w:style w:type="character" w:customStyle="1" w:styleId="ab">
    <w:name w:val="Маркеры списка"/>
    <w:rsid w:val="00764C07"/>
    <w:rPr>
      <w:rFonts w:ascii="OpenSymbol" w:eastAsia="OpenSymbol" w:hAnsi="OpenSymbol" w:cs="OpenSymbol"/>
    </w:rPr>
  </w:style>
  <w:style w:type="paragraph" w:styleId="ac">
    <w:name w:val="Title"/>
    <w:basedOn w:val="a"/>
    <w:next w:val="ad"/>
    <w:link w:val="ae"/>
    <w:rsid w:val="00764C07"/>
    <w:pPr>
      <w:keepNext/>
      <w:spacing w:before="240" w:after="120" w:line="276" w:lineRule="auto"/>
    </w:pPr>
    <w:rPr>
      <w:rFonts w:ascii="Liberation Sans" w:eastAsia="DejaVu Sans" w:hAnsi="Liberation Sans" w:cs="DejaVu Sans"/>
      <w:sz w:val="28"/>
      <w:szCs w:val="28"/>
      <w:lang w:eastAsia="ar-SA"/>
    </w:rPr>
  </w:style>
  <w:style w:type="character" w:customStyle="1" w:styleId="ae">
    <w:name w:val="Название Знак"/>
    <w:basedOn w:val="a0"/>
    <w:link w:val="ac"/>
    <w:rsid w:val="00764C07"/>
    <w:rPr>
      <w:rFonts w:ascii="Liberation Sans" w:eastAsia="DejaVu Sans" w:hAnsi="Liberation Sans" w:cs="DejaVu Sans"/>
      <w:sz w:val="28"/>
      <w:szCs w:val="28"/>
      <w:lang w:eastAsia="ar-SA"/>
    </w:rPr>
  </w:style>
  <w:style w:type="paragraph" w:styleId="ad">
    <w:name w:val="Body Text"/>
    <w:basedOn w:val="a"/>
    <w:link w:val="af"/>
    <w:rsid w:val="00764C07"/>
    <w:pPr>
      <w:spacing w:after="120" w:line="276" w:lineRule="auto"/>
    </w:pPr>
    <w:rPr>
      <w:rFonts w:ascii="Calibri" w:eastAsia="Calibri" w:hAnsi="Calibri" w:cs="Times New Roman"/>
      <w:lang w:val="x-none" w:eastAsia="ar-SA"/>
    </w:rPr>
  </w:style>
  <w:style w:type="character" w:customStyle="1" w:styleId="af">
    <w:name w:val="Основной текст Знак"/>
    <w:basedOn w:val="a0"/>
    <w:link w:val="ad"/>
    <w:rsid w:val="00764C07"/>
    <w:rPr>
      <w:rFonts w:ascii="Calibri" w:eastAsia="Calibri" w:hAnsi="Calibri" w:cs="Times New Roman"/>
      <w:lang w:val="x-none" w:eastAsia="ar-SA"/>
    </w:rPr>
  </w:style>
  <w:style w:type="paragraph" w:styleId="af0">
    <w:name w:val="List"/>
    <w:basedOn w:val="ad"/>
    <w:rsid w:val="00764C07"/>
  </w:style>
  <w:style w:type="paragraph" w:customStyle="1" w:styleId="13">
    <w:name w:val="Название1"/>
    <w:basedOn w:val="a"/>
    <w:rsid w:val="00764C07"/>
    <w:pPr>
      <w:suppressLineNumbers/>
      <w:spacing w:before="120" w:after="120" w:line="276" w:lineRule="auto"/>
    </w:pPr>
    <w:rPr>
      <w:rFonts w:ascii="Calibri" w:eastAsia="Calibri" w:hAnsi="Calibri" w:cs="Calibri"/>
      <w:i/>
      <w:iCs/>
      <w:sz w:val="24"/>
      <w:szCs w:val="24"/>
      <w:lang w:eastAsia="ar-SA"/>
    </w:rPr>
  </w:style>
  <w:style w:type="paragraph" w:customStyle="1" w:styleId="14">
    <w:name w:val="Указатель1"/>
    <w:basedOn w:val="a"/>
    <w:rsid w:val="00764C07"/>
    <w:pPr>
      <w:suppressLineNumbers/>
      <w:spacing w:after="200" w:line="276" w:lineRule="auto"/>
    </w:pPr>
    <w:rPr>
      <w:rFonts w:ascii="Calibri" w:eastAsia="Calibri" w:hAnsi="Calibri" w:cs="Calibri"/>
      <w:lang w:eastAsia="ar-SA"/>
    </w:rPr>
  </w:style>
  <w:style w:type="paragraph" w:styleId="af1">
    <w:name w:val="header"/>
    <w:basedOn w:val="a"/>
    <w:link w:val="15"/>
    <w:uiPriority w:val="99"/>
    <w:rsid w:val="00764C07"/>
    <w:pPr>
      <w:tabs>
        <w:tab w:val="center" w:pos="4677"/>
        <w:tab w:val="right" w:pos="9355"/>
      </w:tabs>
      <w:spacing w:after="0" w:line="240" w:lineRule="auto"/>
    </w:pPr>
    <w:rPr>
      <w:rFonts w:ascii="Calibri" w:eastAsia="Calibri" w:hAnsi="Calibri" w:cs="Calibri"/>
      <w:lang w:eastAsia="ar-SA"/>
    </w:rPr>
  </w:style>
  <w:style w:type="character" w:customStyle="1" w:styleId="15">
    <w:name w:val="Верхний колонтитул Знак1"/>
    <w:basedOn w:val="a0"/>
    <w:link w:val="af1"/>
    <w:uiPriority w:val="99"/>
    <w:rsid w:val="00764C07"/>
    <w:rPr>
      <w:rFonts w:ascii="Calibri" w:eastAsia="Calibri" w:hAnsi="Calibri" w:cs="Calibri"/>
      <w:lang w:eastAsia="ar-SA"/>
    </w:rPr>
  </w:style>
  <w:style w:type="paragraph" w:styleId="af2">
    <w:name w:val="footer"/>
    <w:basedOn w:val="a"/>
    <w:link w:val="16"/>
    <w:rsid w:val="00764C07"/>
    <w:pPr>
      <w:tabs>
        <w:tab w:val="center" w:pos="4677"/>
        <w:tab w:val="right" w:pos="9355"/>
      </w:tabs>
      <w:spacing w:after="0" w:line="240" w:lineRule="auto"/>
    </w:pPr>
    <w:rPr>
      <w:rFonts w:ascii="Calibri" w:eastAsia="Calibri" w:hAnsi="Calibri" w:cs="Calibri"/>
      <w:lang w:eastAsia="ar-SA"/>
    </w:rPr>
  </w:style>
  <w:style w:type="character" w:customStyle="1" w:styleId="16">
    <w:name w:val="Нижний колонтитул Знак1"/>
    <w:basedOn w:val="a0"/>
    <w:link w:val="af2"/>
    <w:rsid w:val="00764C07"/>
    <w:rPr>
      <w:rFonts w:ascii="Calibri" w:eastAsia="Calibri" w:hAnsi="Calibri" w:cs="Calibri"/>
      <w:lang w:eastAsia="ar-SA"/>
    </w:rPr>
  </w:style>
  <w:style w:type="paragraph" w:customStyle="1" w:styleId="af3">
    <w:name w:val="Содержимое таблицы"/>
    <w:basedOn w:val="a"/>
    <w:rsid w:val="00764C07"/>
    <w:pPr>
      <w:suppressLineNumbers/>
      <w:spacing w:after="200" w:line="276" w:lineRule="auto"/>
    </w:pPr>
    <w:rPr>
      <w:rFonts w:ascii="Calibri" w:eastAsia="Calibri" w:hAnsi="Calibri" w:cs="Calibri"/>
      <w:lang w:eastAsia="ar-SA"/>
    </w:rPr>
  </w:style>
  <w:style w:type="paragraph" w:customStyle="1" w:styleId="af4">
    <w:name w:val="Заголовок таблицы"/>
    <w:basedOn w:val="af3"/>
    <w:rsid w:val="00764C07"/>
    <w:pPr>
      <w:jc w:val="center"/>
    </w:pPr>
    <w:rPr>
      <w:b/>
      <w:bCs/>
    </w:rPr>
  </w:style>
  <w:style w:type="paragraph" w:styleId="31">
    <w:name w:val="Body Text 3"/>
    <w:basedOn w:val="a"/>
    <w:link w:val="32"/>
    <w:unhideWhenUsed/>
    <w:rsid w:val="00764C07"/>
    <w:pPr>
      <w:spacing w:after="120" w:line="276" w:lineRule="auto"/>
    </w:pPr>
    <w:rPr>
      <w:rFonts w:ascii="Calibri" w:eastAsia="Calibri" w:hAnsi="Calibri" w:cs="Times New Roman"/>
      <w:sz w:val="16"/>
      <w:szCs w:val="16"/>
      <w:lang w:val="x-none" w:eastAsia="ar-SA"/>
    </w:rPr>
  </w:style>
  <w:style w:type="character" w:customStyle="1" w:styleId="32">
    <w:name w:val="Основной текст 3 Знак"/>
    <w:basedOn w:val="a0"/>
    <w:link w:val="31"/>
    <w:rsid w:val="00764C07"/>
    <w:rPr>
      <w:rFonts w:ascii="Calibri" w:eastAsia="Calibri" w:hAnsi="Calibri" w:cs="Times New Roman"/>
      <w:sz w:val="16"/>
      <w:szCs w:val="16"/>
      <w:lang w:val="x-none" w:eastAsia="ar-SA"/>
    </w:rPr>
  </w:style>
  <w:style w:type="paragraph" w:styleId="21">
    <w:name w:val="Body Text 2"/>
    <w:basedOn w:val="a"/>
    <w:link w:val="22"/>
    <w:rsid w:val="00764C07"/>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764C07"/>
    <w:rPr>
      <w:rFonts w:ascii="Times New Roman" w:eastAsia="Times New Roman" w:hAnsi="Times New Roman" w:cs="Times New Roman"/>
      <w:sz w:val="24"/>
      <w:szCs w:val="24"/>
      <w:lang w:val="x-none" w:eastAsia="x-none"/>
    </w:rPr>
  </w:style>
  <w:style w:type="paragraph" w:customStyle="1" w:styleId="17">
    <w:name w:val="Обычный1"/>
    <w:rsid w:val="00764C07"/>
    <w:pPr>
      <w:widowControl w:val="0"/>
      <w:snapToGrid w:val="0"/>
      <w:spacing w:after="0" w:line="240" w:lineRule="auto"/>
    </w:pPr>
    <w:rPr>
      <w:rFonts w:ascii="Times New Roman" w:eastAsia="Times New Roman" w:hAnsi="Times New Roman" w:cs="Times New Roman"/>
      <w:sz w:val="24"/>
      <w:szCs w:val="20"/>
      <w:lang w:eastAsia="ru-RU"/>
    </w:rPr>
  </w:style>
  <w:style w:type="character" w:styleId="af5">
    <w:name w:val="endnote reference"/>
    <w:semiHidden/>
    <w:rsid w:val="00764C07"/>
    <w:rPr>
      <w:vertAlign w:val="superscript"/>
    </w:rPr>
  </w:style>
  <w:style w:type="table" w:styleId="af6">
    <w:name w:val="Table Grid"/>
    <w:basedOn w:val="a1"/>
    <w:rsid w:val="00764C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764C07"/>
  </w:style>
  <w:style w:type="character" w:customStyle="1" w:styleId="apple-converted-space">
    <w:name w:val="apple-converted-space"/>
    <w:basedOn w:val="a0"/>
    <w:rsid w:val="00764C07"/>
  </w:style>
  <w:style w:type="character" w:styleId="af7">
    <w:name w:val="Hyperlink"/>
    <w:rsid w:val="00764C07"/>
    <w:rPr>
      <w:color w:val="0000FF"/>
      <w:u w:val="single"/>
    </w:rPr>
  </w:style>
  <w:style w:type="character" w:customStyle="1" w:styleId="c0">
    <w:name w:val="c0"/>
    <w:basedOn w:val="a0"/>
    <w:rsid w:val="00764C07"/>
  </w:style>
  <w:style w:type="paragraph" w:customStyle="1" w:styleId="c2c6c24c46">
    <w:name w:val="c2 c6 c24 c46"/>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rsid w:val="00764C07"/>
    <w:pPr>
      <w:spacing w:after="0" w:line="240" w:lineRule="auto"/>
    </w:pPr>
    <w:rPr>
      <w:rFonts w:ascii="Calibri" w:eastAsia="Times New Roman" w:hAnsi="Calibri" w:cs="Times New Roman"/>
      <w:lang w:eastAsia="ru-RU"/>
    </w:rPr>
  </w:style>
  <w:style w:type="paragraph" w:customStyle="1" w:styleId="c2">
    <w:name w:val="c2"/>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c0">
    <w:name w:val="c8 c0"/>
    <w:basedOn w:val="a0"/>
    <w:rsid w:val="00764C07"/>
  </w:style>
  <w:style w:type="paragraph" w:customStyle="1" w:styleId="c2c14">
    <w:name w:val="c2 c14"/>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0">
    <w:name w:val="c12 c0"/>
    <w:basedOn w:val="a0"/>
    <w:rsid w:val="00764C07"/>
  </w:style>
  <w:style w:type="paragraph" w:customStyle="1" w:styleId="c4c5">
    <w:name w:val="c4 c5"/>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9">
    <w:name w:val="c4 c9"/>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764C07"/>
  </w:style>
  <w:style w:type="character" w:customStyle="1" w:styleId="c0c1">
    <w:name w:val="c0 c1"/>
    <w:basedOn w:val="a0"/>
    <w:rsid w:val="00764C07"/>
  </w:style>
  <w:style w:type="paragraph" w:customStyle="1" w:styleId="23">
    <w:name w:val="Стиль2"/>
    <w:basedOn w:val="a"/>
    <w:rsid w:val="00764C0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styleId="af8">
    <w:name w:val="Emphasis"/>
    <w:qFormat/>
    <w:rsid w:val="00764C07"/>
    <w:rPr>
      <w:i/>
      <w:iCs/>
    </w:rPr>
  </w:style>
  <w:style w:type="character" w:customStyle="1" w:styleId="bc">
    <w:name w:val="bc"/>
    <w:basedOn w:val="a0"/>
    <w:rsid w:val="00764C07"/>
  </w:style>
  <w:style w:type="character" w:styleId="af9">
    <w:name w:val="Strong"/>
    <w:uiPriority w:val="22"/>
    <w:qFormat/>
    <w:rsid w:val="00764C07"/>
    <w:rPr>
      <w:b/>
      <w:bCs/>
    </w:rPr>
  </w:style>
  <w:style w:type="character" w:customStyle="1" w:styleId="font21">
    <w:name w:val="font21"/>
    <w:basedOn w:val="a0"/>
    <w:rsid w:val="00764C07"/>
  </w:style>
  <w:style w:type="character" w:customStyle="1" w:styleId="font20">
    <w:name w:val="font20"/>
    <w:basedOn w:val="a0"/>
    <w:rsid w:val="00764C07"/>
  </w:style>
  <w:style w:type="paragraph" w:customStyle="1" w:styleId="c5c4">
    <w:name w:val="c5 c4"/>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basedOn w:val="a0"/>
    <w:rsid w:val="00764C07"/>
  </w:style>
  <w:style w:type="character" w:customStyle="1" w:styleId="font16">
    <w:name w:val="font16"/>
    <w:basedOn w:val="a0"/>
    <w:rsid w:val="00764C07"/>
  </w:style>
  <w:style w:type="character" w:customStyle="1" w:styleId="font14">
    <w:name w:val="font14"/>
    <w:basedOn w:val="a0"/>
    <w:rsid w:val="00764C07"/>
  </w:style>
  <w:style w:type="character" w:customStyle="1" w:styleId="c0c16c7">
    <w:name w:val="c0 c16 c7"/>
    <w:basedOn w:val="a0"/>
    <w:rsid w:val="00764C07"/>
  </w:style>
  <w:style w:type="character" w:customStyle="1" w:styleId="c0c16">
    <w:name w:val="c0 c16"/>
    <w:basedOn w:val="a0"/>
    <w:rsid w:val="00764C07"/>
  </w:style>
  <w:style w:type="character" w:customStyle="1" w:styleId="c0c3c7">
    <w:name w:val="c0 c3 c7"/>
    <w:basedOn w:val="a0"/>
    <w:rsid w:val="00764C07"/>
  </w:style>
  <w:style w:type="character" w:customStyle="1" w:styleId="c0c7">
    <w:name w:val="c0 c7"/>
    <w:basedOn w:val="a0"/>
    <w:rsid w:val="00764C07"/>
  </w:style>
  <w:style w:type="paragraph" w:customStyle="1" w:styleId="c4c6">
    <w:name w:val="c4 c6"/>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
    <w:name w:val="c0 c19"/>
    <w:basedOn w:val="a0"/>
    <w:rsid w:val="00764C07"/>
  </w:style>
  <w:style w:type="character" w:customStyle="1" w:styleId="c9c0">
    <w:name w:val="c9 c0"/>
    <w:basedOn w:val="a0"/>
    <w:rsid w:val="00764C07"/>
  </w:style>
  <w:style w:type="paragraph" w:customStyle="1" w:styleId="c1">
    <w:name w:val="c1"/>
    <w:basedOn w:val="a"/>
    <w:rsid w:val="0076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764C07"/>
    <w:rPr>
      <w:color w:val="800080"/>
      <w:u w:val="single"/>
    </w:rPr>
  </w:style>
  <w:style w:type="paragraph" w:styleId="afb">
    <w:name w:val="Balloon Text"/>
    <w:basedOn w:val="a"/>
    <w:link w:val="afc"/>
    <w:uiPriority w:val="99"/>
    <w:semiHidden/>
    <w:unhideWhenUsed/>
    <w:rsid w:val="00764C07"/>
    <w:pPr>
      <w:spacing w:after="0" w:line="240" w:lineRule="auto"/>
    </w:pPr>
    <w:rPr>
      <w:rFonts w:ascii="Tahoma" w:eastAsia="Calibri" w:hAnsi="Tahoma" w:cs="Tahoma"/>
      <w:sz w:val="16"/>
      <w:szCs w:val="16"/>
      <w:lang w:eastAsia="ar-SA"/>
    </w:rPr>
  </w:style>
  <w:style w:type="character" w:customStyle="1" w:styleId="afc">
    <w:name w:val="Текст выноски Знак"/>
    <w:basedOn w:val="a0"/>
    <w:link w:val="afb"/>
    <w:uiPriority w:val="99"/>
    <w:semiHidden/>
    <w:rsid w:val="00764C07"/>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y.ucoz.ru/publ/6" TargetMode="External"/><Relationship Id="rId3" Type="http://schemas.microsoft.com/office/2007/relationships/stylesWithEffects" Target="stylesWithEffects.xml"/><Relationship Id="rId7" Type="http://schemas.openxmlformats.org/officeDocument/2006/relationships/hyperlink" Target="http://www.100let.net/index.htm&#1059;&#1088;&#1086;&#1082;&#1080;%20&#1079;&#1076;&#1086;&#1088;&#1086;&#1074;&#1100;&#1103;.%20&#1052;.,2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43</Pages>
  <Words>10794</Words>
  <Characters>61527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класс1</cp:lastModifiedBy>
  <cp:revision>10</cp:revision>
  <dcterms:created xsi:type="dcterms:W3CDTF">2022-09-26T04:56:00Z</dcterms:created>
  <dcterms:modified xsi:type="dcterms:W3CDTF">2023-04-13T08:06:00Z</dcterms:modified>
</cp:coreProperties>
</file>